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2F06E" w14:textId="0553FAED" w:rsidR="00400559" w:rsidRDefault="00400559" w:rsidP="00BC2B1E">
      <w:pPr>
        <w:jc w:val="right"/>
      </w:pPr>
      <w:r>
        <w:t xml:space="preserve">Łazy, dnia  </w:t>
      </w:r>
      <w:r w:rsidR="00BC3256">
        <w:t>22</w:t>
      </w:r>
      <w:r>
        <w:t>.04.2022 r.</w:t>
      </w:r>
    </w:p>
    <w:p w14:paraId="338E87C0" w14:textId="578F7874" w:rsidR="00400559" w:rsidRDefault="00BC2B1E" w:rsidP="00400559">
      <w:r w:rsidRPr="00900645">
        <w:t>Sprawa nr WK-OŚ.7031.</w:t>
      </w:r>
      <w:r w:rsidR="00BC3256">
        <w:t>24</w:t>
      </w:r>
      <w:r w:rsidRPr="00900645">
        <w:t>.2022</w:t>
      </w:r>
      <w:bookmarkStart w:id="0" w:name="_GoBack"/>
      <w:bookmarkEnd w:id="0"/>
    </w:p>
    <w:p w14:paraId="7DFA97C7" w14:textId="77777777" w:rsidR="0078778A" w:rsidRDefault="0078778A" w:rsidP="00400559"/>
    <w:p w14:paraId="5C9906D9" w14:textId="77777777" w:rsidR="0093794E" w:rsidRDefault="0093794E" w:rsidP="00400559"/>
    <w:p w14:paraId="683C87CF" w14:textId="77777777" w:rsidR="00BC2B1E" w:rsidRDefault="00BC2B1E" w:rsidP="00400559"/>
    <w:p w14:paraId="4849EE98" w14:textId="77777777" w:rsidR="0093794E" w:rsidRPr="0093794E" w:rsidRDefault="009350CE" w:rsidP="0093794E">
      <w:pPr>
        <w:pStyle w:val="Akapitzlist"/>
        <w:numPr>
          <w:ilvl w:val="0"/>
          <w:numId w:val="26"/>
        </w:numPr>
        <w:spacing w:line="360" w:lineRule="auto"/>
        <w:rPr>
          <w:b/>
          <w:bCs/>
          <w:i/>
          <w:sz w:val="32"/>
          <w:szCs w:val="32"/>
          <w:u w:val="single"/>
        </w:rPr>
      </w:pPr>
      <w:r w:rsidRPr="0093794E">
        <w:rPr>
          <w:rFonts w:eastAsia="Times New Roman" w:cs="Times New Roman"/>
          <w:lang w:eastAsia="pl-PL"/>
        </w:rPr>
        <w:t xml:space="preserve">Nazwa, adres oraz dane rejestrowe Zamawiającego: </w:t>
      </w:r>
      <w:r w:rsidRPr="0093794E">
        <w:rPr>
          <w:rFonts w:eastAsia="Times New Roman" w:cs="Times New Roman"/>
          <w:b/>
          <w:bCs/>
          <w:lang w:eastAsia="pl-PL"/>
        </w:rPr>
        <w:t>Gmina Łazy</w:t>
      </w:r>
    </w:p>
    <w:p w14:paraId="5A0494EF" w14:textId="6ADE6390" w:rsidR="009350CE" w:rsidRPr="0093794E" w:rsidRDefault="0093794E" w:rsidP="0093794E">
      <w:pPr>
        <w:pStyle w:val="Akapitzlist"/>
        <w:numPr>
          <w:ilvl w:val="0"/>
          <w:numId w:val="26"/>
        </w:numPr>
        <w:spacing w:line="360" w:lineRule="auto"/>
        <w:rPr>
          <w:b/>
          <w:bCs/>
          <w:i/>
          <w:sz w:val="32"/>
          <w:szCs w:val="32"/>
          <w:u w:val="single"/>
        </w:rPr>
      </w:pPr>
      <w:r w:rsidRPr="0093794E">
        <w:rPr>
          <w:rFonts w:eastAsia="Times New Roman" w:cs="Times New Roman"/>
          <w:bCs/>
          <w:lang w:eastAsia="pl-PL"/>
        </w:rPr>
        <w:t xml:space="preserve">Dane </w:t>
      </w:r>
      <w:r w:rsidR="009350CE" w:rsidRPr="0093794E">
        <w:rPr>
          <w:rFonts w:eastAsia="Times New Roman" w:cs="Times New Roman"/>
          <w:lang w:eastAsia="pl-PL"/>
        </w:rPr>
        <w:t>teleadresowe:</w:t>
      </w:r>
      <w:r>
        <w:rPr>
          <w:rFonts w:eastAsia="Times New Roman" w:cs="Times New Roman"/>
          <w:lang w:eastAsia="pl-PL"/>
        </w:rPr>
        <w:t xml:space="preserve"> </w:t>
      </w:r>
      <w:r w:rsidR="009350CE" w:rsidRPr="0093794E">
        <w:rPr>
          <w:rFonts w:eastAsia="Times New Roman" w:cs="Times New Roman"/>
          <w:b/>
          <w:bCs/>
          <w:lang w:eastAsia="pl-PL"/>
        </w:rPr>
        <w:t>42-450 Łazy ul. Traugutta 15</w:t>
      </w:r>
    </w:p>
    <w:p w14:paraId="7CD28D9B" w14:textId="3B45F3FA" w:rsidR="009350CE" w:rsidRPr="0093794E" w:rsidRDefault="009350CE" w:rsidP="0093794E">
      <w:pPr>
        <w:pStyle w:val="Akapitzlist"/>
        <w:spacing w:line="240" w:lineRule="auto"/>
        <w:ind w:left="360"/>
        <w:rPr>
          <w:rFonts w:eastAsia="Times New Roman" w:cs="Times New Roman"/>
          <w:lang w:eastAsia="pl-PL"/>
        </w:rPr>
      </w:pPr>
      <w:r w:rsidRPr="0093794E">
        <w:rPr>
          <w:rFonts w:eastAsia="Times New Roman" w:cs="Times New Roman"/>
          <w:lang w:eastAsia="pl-PL"/>
        </w:rPr>
        <w:t xml:space="preserve">NIP: </w:t>
      </w:r>
      <w:r w:rsidRPr="00694D46">
        <w:rPr>
          <w:rFonts w:eastAsia="Times New Roman" w:cs="Times New Roman"/>
          <w:b/>
          <w:lang w:eastAsia="pl-PL"/>
        </w:rPr>
        <w:t>649-22-68-348</w:t>
      </w:r>
      <w:r w:rsidRPr="0093794E">
        <w:rPr>
          <w:rFonts w:eastAsia="Times New Roman" w:cs="Times New Roman"/>
          <w:lang w:eastAsia="pl-PL"/>
        </w:rPr>
        <w:t xml:space="preserve">, REGON: </w:t>
      </w:r>
      <w:r w:rsidRPr="00694D46">
        <w:rPr>
          <w:rFonts w:eastAsia="Times New Roman" w:cs="Times New Roman"/>
          <w:b/>
          <w:lang w:eastAsia="pl-PL"/>
        </w:rPr>
        <w:t>276258865</w:t>
      </w:r>
    </w:p>
    <w:p w14:paraId="348F6C05" w14:textId="77777777" w:rsidR="009350CE" w:rsidRPr="009350CE" w:rsidRDefault="009350CE" w:rsidP="0093794E">
      <w:pPr>
        <w:pStyle w:val="Akapitzlist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350CE">
        <w:rPr>
          <w:rFonts w:ascii="Times New Roman" w:hAnsi="Times New Roman"/>
          <w:sz w:val="24"/>
          <w:szCs w:val="24"/>
          <w:lang w:eastAsia="pl-PL"/>
        </w:rPr>
        <w:t xml:space="preserve">Adres strony internetowej Zamawiającego: </w:t>
      </w:r>
      <w:hyperlink r:id="rId8" w:history="1">
        <w:r w:rsidRPr="009350CE">
          <w:rPr>
            <w:rStyle w:val="Hipercze"/>
            <w:rFonts w:ascii="Times New Roman" w:hAnsi="Times New Roman"/>
            <w:sz w:val="24"/>
            <w:szCs w:val="24"/>
          </w:rPr>
          <w:t>https://bip.umlazy.finn.pl/</w:t>
        </w:r>
      </w:hyperlink>
    </w:p>
    <w:p w14:paraId="34A9C280" w14:textId="647FE72A" w:rsidR="00E6434A" w:rsidRPr="0093794E" w:rsidRDefault="009350CE" w:rsidP="0093794E">
      <w:pPr>
        <w:pStyle w:val="Akapitzlist"/>
        <w:spacing w:line="240" w:lineRule="auto"/>
        <w:ind w:left="360"/>
        <w:rPr>
          <w:rFonts w:eastAsia="Times New Roman" w:cs="Times New Roman"/>
          <w:lang w:eastAsia="pl-PL"/>
        </w:rPr>
      </w:pPr>
      <w:r w:rsidRPr="0093794E">
        <w:rPr>
          <w:rFonts w:eastAsia="Times New Roman" w:cs="Times New Roman"/>
          <w:lang w:eastAsia="pl-PL"/>
        </w:rPr>
        <w:t xml:space="preserve">Adres firmowy (ogólny) poczty elektronicznej: </w:t>
      </w:r>
      <w:hyperlink r:id="rId9" w:history="1">
        <w:r w:rsidR="00E6434A" w:rsidRPr="0093794E">
          <w:rPr>
            <w:rStyle w:val="Hipercze"/>
            <w:rFonts w:eastAsia="Times New Roman" w:cs="Times New Roman"/>
            <w:lang w:eastAsia="pl-PL"/>
          </w:rPr>
          <w:t>um@lazy.pl</w:t>
        </w:r>
      </w:hyperlink>
    </w:p>
    <w:p w14:paraId="6CA8EAEC" w14:textId="33566796" w:rsidR="009350CE" w:rsidRPr="0093794E" w:rsidRDefault="00E6434A" w:rsidP="0093794E">
      <w:pPr>
        <w:pStyle w:val="Akapitzlist"/>
        <w:spacing w:line="240" w:lineRule="auto"/>
        <w:ind w:left="360"/>
        <w:rPr>
          <w:rFonts w:eastAsia="Times New Roman" w:cs="Times New Roman"/>
          <w:lang w:eastAsia="pl-PL"/>
        </w:rPr>
      </w:pPr>
      <w:r>
        <w:t>tel. 32/ 67-29-422, 32/ 67-29-434 wew. 159 lub 138</w:t>
      </w:r>
      <w:r w:rsidRPr="0093794E">
        <w:rPr>
          <w:rFonts w:eastAsia="Times New Roman" w:cs="Times New Roman"/>
          <w:lang w:eastAsia="pl-PL"/>
        </w:rPr>
        <w:t xml:space="preserve">; </w:t>
      </w:r>
      <w:r>
        <w:t>fax 32/ 67-29-448</w:t>
      </w:r>
    </w:p>
    <w:p w14:paraId="0E1E39BF" w14:textId="77777777" w:rsidR="00400559" w:rsidRDefault="00400559" w:rsidP="00400559">
      <w:pPr>
        <w:spacing w:line="360" w:lineRule="auto"/>
      </w:pPr>
    </w:p>
    <w:p w14:paraId="375F42F8" w14:textId="77777777" w:rsidR="0093794E" w:rsidRDefault="0093794E" w:rsidP="001009C5">
      <w:pPr>
        <w:spacing w:line="360" w:lineRule="auto"/>
        <w:jc w:val="center"/>
        <w:rPr>
          <w:b/>
          <w:bCs/>
          <w:sz w:val="32"/>
          <w:szCs w:val="32"/>
        </w:rPr>
      </w:pPr>
    </w:p>
    <w:p w14:paraId="2D9E88E2" w14:textId="77777777" w:rsidR="00694D46" w:rsidRDefault="00694D46" w:rsidP="001009C5">
      <w:pPr>
        <w:spacing w:line="360" w:lineRule="auto"/>
        <w:jc w:val="center"/>
        <w:rPr>
          <w:b/>
          <w:bCs/>
          <w:sz w:val="32"/>
          <w:szCs w:val="32"/>
        </w:rPr>
      </w:pPr>
    </w:p>
    <w:p w14:paraId="389A0CCF" w14:textId="14D0A15D" w:rsidR="00400559" w:rsidRPr="0093794E" w:rsidRDefault="00400559" w:rsidP="001009C5">
      <w:pPr>
        <w:spacing w:line="360" w:lineRule="auto"/>
        <w:jc w:val="center"/>
        <w:rPr>
          <w:b/>
          <w:bCs/>
          <w:sz w:val="32"/>
          <w:szCs w:val="32"/>
        </w:rPr>
      </w:pPr>
      <w:r w:rsidRPr="0093794E">
        <w:rPr>
          <w:b/>
          <w:bCs/>
          <w:sz w:val="32"/>
          <w:szCs w:val="32"/>
        </w:rPr>
        <w:t>ZAPR</w:t>
      </w:r>
      <w:r w:rsidR="00A3458D" w:rsidRPr="0093794E">
        <w:rPr>
          <w:b/>
          <w:bCs/>
          <w:sz w:val="32"/>
          <w:szCs w:val="32"/>
        </w:rPr>
        <w:t>O</w:t>
      </w:r>
      <w:r w:rsidRPr="0093794E">
        <w:rPr>
          <w:b/>
          <w:bCs/>
          <w:sz w:val="32"/>
          <w:szCs w:val="32"/>
        </w:rPr>
        <w:t>SZ</w:t>
      </w:r>
      <w:r w:rsidR="00A3458D" w:rsidRPr="0093794E">
        <w:rPr>
          <w:b/>
          <w:bCs/>
          <w:sz w:val="32"/>
          <w:szCs w:val="32"/>
        </w:rPr>
        <w:t>ENIE</w:t>
      </w:r>
      <w:r w:rsidRPr="0093794E">
        <w:rPr>
          <w:b/>
          <w:bCs/>
          <w:sz w:val="32"/>
          <w:szCs w:val="32"/>
        </w:rPr>
        <w:t xml:space="preserve">   DO   SKŁADANIA  OFERT</w:t>
      </w:r>
    </w:p>
    <w:p w14:paraId="08EA326D" w14:textId="4866790A" w:rsidR="00400559" w:rsidRPr="0093794E" w:rsidRDefault="00400559" w:rsidP="0093794E">
      <w:pPr>
        <w:spacing w:line="360" w:lineRule="auto"/>
        <w:jc w:val="center"/>
        <w:rPr>
          <w:sz w:val="28"/>
          <w:szCs w:val="28"/>
        </w:rPr>
      </w:pPr>
      <w:r w:rsidRPr="0093794E">
        <w:rPr>
          <w:sz w:val="28"/>
          <w:szCs w:val="28"/>
        </w:rPr>
        <w:t xml:space="preserve">w postępowaniu o wartości </w:t>
      </w:r>
      <w:r w:rsidRPr="0093794E">
        <w:rPr>
          <w:b/>
          <w:sz w:val="28"/>
          <w:szCs w:val="28"/>
        </w:rPr>
        <w:t>poniżej kwoty 130 000 PLN</w:t>
      </w:r>
      <w:r w:rsidRPr="0093794E">
        <w:rPr>
          <w:sz w:val="28"/>
          <w:szCs w:val="28"/>
        </w:rPr>
        <w:t xml:space="preserve"> na zadanie pod nazwą:</w:t>
      </w:r>
    </w:p>
    <w:p w14:paraId="58C235F9" w14:textId="34033166" w:rsidR="00400559" w:rsidRPr="0093794E" w:rsidRDefault="0093794E" w:rsidP="0093794E">
      <w:pPr>
        <w:spacing w:line="360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93794E">
        <w:rPr>
          <w:b/>
          <w:bCs/>
          <w:i/>
          <w:iCs/>
          <w:sz w:val="28"/>
          <w:szCs w:val="28"/>
          <w:u w:val="single"/>
        </w:rPr>
        <w:t xml:space="preserve"> </w:t>
      </w:r>
      <w:r w:rsidR="00400559" w:rsidRPr="0093794E">
        <w:rPr>
          <w:b/>
          <w:bCs/>
          <w:i/>
          <w:iCs/>
          <w:sz w:val="28"/>
          <w:szCs w:val="28"/>
          <w:u w:val="single"/>
        </w:rPr>
        <w:t>„Koszenie trawy na teren</w:t>
      </w:r>
      <w:r w:rsidR="00462462" w:rsidRPr="0093794E">
        <w:rPr>
          <w:b/>
          <w:bCs/>
          <w:i/>
          <w:iCs/>
          <w:sz w:val="28"/>
          <w:szCs w:val="28"/>
          <w:u w:val="single"/>
        </w:rPr>
        <w:t xml:space="preserve">ach zielonych </w:t>
      </w:r>
      <w:r w:rsidR="00400559" w:rsidRPr="0093794E">
        <w:rPr>
          <w:b/>
          <w:bCs/>
          <w:i/>
          <w:iCs/>
          <w:sz w:val="28"/>
          <w:szCs w:val="28"/>
          <w:u w:val="single"/>
        </w:rPr>
        <w:t>miasta i gminy Łazy w 2022 roku”</w:t>
      </w:r>
    </w:p>
    <w:p w14:paraId="5B8D0F27" w14:textId="77777777" w:rsidR="001009C5" w:rsidRPr="00A3458D" w:rsidRDefault="001009C5" w:rsidP="001009C5">
      <w:pPr>
        <w:spacing w:line="276" w:lineRule="auto"/>
        <w:jc w:val="center"/>
        <w:rPr>
          <w:sz w:val="26"/>
          <w:szCs w:val="26"/>
        </w:rPr>
      </w:pPr>
    </w:p>
    <w:p w14:paraId="60799983" w14:textId="77777777" w:rsidR="0093794E" w:rsidRPr="0093794E" w:rsidRDefault="0093794E" w:rsidP="0093794E">
      <w:pPr>
        <w:ind w:left="360"/>
        <w:jc w:val="both"/>
      </w:pPr>
    </w:p>
    <w:p w14:paraId="2D9D6C1F" w14:textId="77777777" w:rsidR="00400559" w:rsidRDefault="00400559" w:rsidP="00400559">
      <w:pPr>
        <w:numPr>
          <w:ilvl w:val="0"/>
          <w:numId w:val="1"/>
        </w:numPr>
        <w:jc w:val="both"/>
      </w:pPr>
      <w:r>
        <w:rPr>
          <w:b/>
        </w:rPr>
        <w:t>Opis przedmiotu zamówienia</w:t>
      </w:r>
    </w:p>
    <w:p w14:paraId="0B49B2DD" w14:textId="77777777" w:rsidR="00400559" w:rsidRDefault="00400559" w:rsidP="00400559">
      <w:pPr>
        <w:jc w:val="both"/>
      </w:pPr>
    </w:p>
    <w:p w14:paraId="255F7458" w14:textId="77777777" w:rsidR="00400559" w:rsidRPr="00240ED4" w:rsidRDefault="00400559" w:rsidP="00240ED4">
      <w:pPr>
        <w:spacing w:line="360" w:lineRule="auto"/>
        <w:ind w:left="360"/>
        <w:jc w:val="both"/>
      </w:pPr>
      <w:r w:rsidRPr="00240ED4">
        <w:t>Przedmiotem zamówienia jest świadczenie usług w zakresie:</w:t>
      </w:r>
    </w:p>
    <w:p w14:paraId="59FF2650" w14:textId="77777777" w:rsidR="00F57D50" w:rsidRPr="00240ED4" w:rsidRDefault="00462462" w:rsidP="00A90E13">
      <w:pPr>
        <w:spacing w:after="240" w:line="240" w:lineRule="auto"/>
        <w:ind w:left="360"/>
        <w:jc w:val="both"/>
        <w:rPr>
          <w:rFonts w:cs="Times New Roman"/>
        </w:rPr>
      </w:pPr>
      <w:r w:rsidRPr="00240ED4">
        <w:rPr>
          <w:rFonts w:cs="Times New Roman"/>
        </w:rPr>
        <w:t>Koszenie trawy na terenach zielonych miasta i gminy Łazy</w:t>
      </w:r>
      <w:r w:rsidR="00B15C18">
        <w:rPr>
          <w:rFonts w:cs="Times New Roman"/>
        </w:rPr>
        <w:t xml:space="preserve">, w tym grabienie i wywóz biomasy </w:t>
      </w:r>
      <w:r w:rsidR="008E2841">
        <w:rPr>
          <w:rFonts w:cs="Times New Roman"/>
        </w:rPr>
        <w:t>i zagospodarowanie jej zgodnie z ustawą o odpadach</w:t>
      </w:r>
      <w:r w:rsidR="00240ED4" w:rsidRPr="00240ED4">
        <w:rPr>
          <w:rFonts w:cs="Times New Roman"/>
        </w:rPr>
        <w:t>.</w:t>
      </w:r>
    </w:p>
    <w:p w14:paraId="2C6DBCCE" w14:textId="77777777" w:rsidR="00F57D50" w:rsidRDefault="00240ED4" w:rsidP="00A90E13">
      <w:pPr>
        <w:spacing w:after="240" w:line="240" w:lineRule="auto"/>
        <w:ind w:left="360"/>
        <w:jc w:val="both"/>
        <w:rPr>
          <w:rFonts w:cs="Times New Roman"/>
        </w:rPr>
      </w:pPr>
      <w:r>
        <w:rPr>
          <w:rFonts w:cs="Times New Roman"/>
        </w:rPr>
        <w:t>Miejsca</w:t>
      </w:r>
      <w:r w:rsidRPr="00240ED4">
        <w:rPr>
          <w:rFonts w:cs="Times New Roman"/>
        </w:rPr>
        <w:t xml:space="preserve">, </w:t>
      </w:r>
      <w:r w:rsidR="00462462" w:rsidRPr="00240ED4">
        <w:rPr>
          <w:rFonts w:cs="Times New Roman"/>
        </w:rPr>
        <w:t>częstotliwość i powierzchnie</w:t>
      </w:r>
      <w:r w:rsidRPr="00240ED4">
        <w:rPr>
          <w:rFonts w:cs="Times New Roman"/>
        </w:rPr>
        <w:t xml:space="preserve"> wykonywanych prac</w:t>
      </w:r>
      <w:r w:rsidR="00462462" w:rsidRPr="00240ED4">
        <w:rPr>
          <w:rFonts w:cs="Times New Roman"/>
        </w:rPr>
        <w:t xml:space="preserve"> zawiera tabela stanowiąca </w:t>
      </w:r>
      <w:r w:rsidR="009A2CCC">
        <w:rPr>
          <w:rFonts w:cs="Times New Roman"/>
          <w:u w:val="single"/>
        </w:rPr>
        <w:t>z</w:t>
      </w:r>
      <w:r w:rsidR="00462462" w:rsidRPr="001F397B">
        <w:rPr>
          <w:rFonts w:cs="Times New Roman"/>
          <w:u w:val="single"/>
        </w:rPr>
        <w:t>ałącznik nr 1</w:t>
      </w:r>
      <w:r w:rsidR="00462462" w:rsidRPr="00240ED4">
        <w:rPr>
          <w:rFonts w:cs="Times New Roman"/>
        </w:rPr>
        <w:t>.</w:t>
      </w:r>
    </w:p>
    <w:p w14:paraId="08F0FA57" w14:textId="77777777" w:rsidR="00240ED4" w:rsidRPr="0078778A" w:rsidRDefault="00240ED4" w:rsidP="00A90E13">
      <w:pPr>
        <w:spacing w:after="240" w:line="240" w:lineRule="auto"/>
        <w:ind w:left="360"/>
        <w:jc w:val="both"/>
        <w:rPr>
          <w:rFonts w:cs="Times New Roman"/>
        </w:rPr>
      </w:pPr>
      <w:r w:rsidRPr="0078778A">
        <w:rPr>
          <w:rFonts w:cs="Times New Roman"/>
        </w:rPr>
        <w:t>Wykonawca w ramach przedmiotu umowy zobowiązany jest do świadczenia na rzecz Zamawiającego następujących usług:</w:t>
      </w:r>
    </w:p>
    <w:p w14:paraId="1FC0845E" w14:textId="77777777" w:rsidR="008E2841" w:rsidRPr="0078778A" w:rsidRDefault="00240ED4" w:rsidP="008E2841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>Koszenie trawy</w:t>
      </w:r>
      <w:r w:rsidR="00BE253B" w:rsidRPr="0078778A">
        <w:rPr>
          <w:rFonts w:cs="Times New Roman"/>
          <w:szCs w:val="24"/>
        </w:rPr>
        <w:t xml:space="preserve"> zgodnie z </w:t>
      </w:r>
      <w:r w:rsidR="008E2841" w:rsidRPr="0078778A">
        <w:rPr>
          <w:rFonts w:cs="Times New Roman"/>
          <w:szCs w:val="24"/>
        </w:rPr>
        <w:t xml:space="preserve">Wykazem miejsc, częstotliwości i powierzchni koszenia traw na terenie miasta i gminy Łazy </w:t>
      </w:r>
      <w:r w:rsidR="00BE253B" w:rsidRPr="0078778A">
        <w:rPr>
          <w:rFonts w:cs="Times New Roman"/>
          <w:szCs w:val="24"/>
        </w:rPr>
        <w:t xml:space="preserve">– </w:t>
      </w:r>
      <w:r w:rsidR="00BE253B" w:rsidRPr="0078778A">
        <w:rPr>
          <w:rFonts w:cs="Times New Roman"/>
          <w:szCs w:val="24"/>
          <w:u w:val="single"/>
        </w:rPr>
        <w:t>załącznik nr 1</w:t>
      </w:r>
      <w:r w:rsidRPr="0078778A">
        <w:rPr>
          <w:rFonts w:cs="Times New Roman"/>
          <w:szCs w:val="24"/>
        </w:rPr>
        <w:t>.</w:t>
      </w:r>
    </w:p>
    <w:p w14:paraId="37A2DCCC" w14:textId="77777777" w:rsidR="00A90E13" w:rsidRPr="0078778A" w:rsidRDefault="00A90E13" w:rsidP="008E2841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>Nie dopuszcza się koszenia kosą</w:t>
      </w:r>
      <w:r w:rsidR="008E2841" w:rsidRPr="0078778A">
        <w:rPr>
          <w:rFonts w:cs="Times New Roman"/>
          <w:szCs w:val="24"/>
        </w:rPr>
        <w:t xml:space="preserve"> na terenach opisanych w </w:t>
      </w:r>
      <w:r w:rsidR="008E2841" w:rsidRPr="0078778A">
        <w:rPr>
          <w:rFonts w:cs="Times New Roman"/>
          <w:szCs w:val="24"/>
          <w:u w:val="single"/>
        </w:rPr>
        <w:t>załączniku nr 1</w:t>
      </w:r>
      <w:r w:rsidR="00622B00">
        <w:rPr>
          <w:rFonts w:cs="Times New Roman"/>
          <w:szCs w:val="24"/>
        </w:rPr>
        <w:t xml:space="preserve"> w pozycji </w:t>
      </w:r>
      <w:r w:rsidR="00622B00">
        <w:rPr>
          <w:rFonts w:cs="Times New Roman"/>
          <w:szCs w:val="24"/>
        </w:rPr>
        <w:br/>
        <w:t>nr</w:t>
      </w:r>
      <w:r w:rsidR="008E2841" w:rsidRPr="0078778A">
        <w:rPr>
          <w:rFonts w:cs="Times New Roman"/>
          <w:szCs w:val="24"/>
        </w:rPr>
        <w:t xml:space="preserve"> 1</w:t>
      </w:r>
      <w:r w:rsidRPr="0078778A">
        <w:rPr>
          <w:rFonts w:cs="Times New Roman"/>
          <w:szCs w:val="24"/>
        </w:rPr>
        <w:t>.</w:t>
      </w:r>
    </w:p>
    <w:p w14:paraId="7DFD3EFE" w14:textId="77777777" w:rsidR="00240ED4" w:rsidRPr="0078778A" w:rsidRDefault="00240ED4" w:rsidP="00240ED4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 xml:space="preserve">Usuwanie uszkodzeń </w:t>
      </w:r>
      <w:r w:rsidR="00A90E13" w:rsidRPr="0078778A">
        <w:rPr>
          <w:rFonts w:cs="Times New Roman"/>
          <w:szCs w:val="24"/>
        </w:rPr>
        <w:t xml:space="preserve">z </w:t>
      </w:r>
      <w:r w:rsidRPr="0078778A">
        <w:rPr>
          <w:rFonts w:cs="Times New Roman"/>
          <w:szCs w:val="24"/>
        </w:rPr>
        <w:t>trawnika wraz z wysiewem w tym miejscu nowej trawy, rozgrabienie kretowisk.</w:t>
      </w:r>
    </w:p>
    <w:p w14:paraId="7766A203" w14:textId="77777777" w:rsidR="00A90E13" w:rsidRPr="0078778A" w:rsidRDefault="00A90E13" w:rsidP="00A90E13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>Koszenie terenów wokół drzew, krzewów i innych roślin. Trawa ma być dokładnie wykoszona wokół pni.</w:t>
      </w:r>
    </w:p>
    <w:p w14:paraId="37624427" w14:textId="77777777" w:rsidR="00240ED4" w:rsidRPr="0078778A" w:rsidRDefault="00240ED4" w:rsidP="00240ED4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>Uprzątnięcie trawy rozrzuconej na jezdni i chodnikach.</w:t>
      </w:r>
    </w:p>
    <w:p w14:paraId="4FDD57C5" w14:textId="77777777" w:rsidR="00240ED4" w:rsidRPr="0078778A" w:rsidRDefault="00240ED4" w:rsidP="00240ED4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 xml:space="preserve">Zgrabienie skoszonej trawy wraz z zanieczyszczeniami komunalnymi bezpośrednio </w:t>
      </w:r>
      <w:r w:rsidR="00A90E13" w:rsidRPr="0078778A">
        <w:rPr>
          <w:rFonts w:cs="Times New Roman"/>
          <w:szCs w:val="24"/>
        </w:rPr>
        <w:br/>
      </w:r>
      <w:r w:rsidRPr="0078778A">
        <w:rPr>
          <w:rFonts w:cs="Times New Roman"/>
          <w:szCs w:val="24"/>
        </w:rPr>
        <w:t>po skoszeniu.</w:t>
      </w:r>
    </w:p>
    <w:p w14:paraId="797D04F8" w14:textId="77777777" w:rsidR="00240ED4" w:rsidRPr="0078778A" w:rsidRDefault="00240ED4" w:rsidP="00240ED4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>Zebranie zgromadzonej trawy na posiadane środki transportu.</w:t>
      </w:r>
    </w:p>
    <w:p w14:paraId="4C348738" w14:textId="77777777" w:rsidR="002B66A4" w:rsidRPr="0078778A" w:rsidRDefault="00240ED4" w:rsidP="002B66A4">
      <w:pPr>
        <w:pStyle w:val="Akapitzlist"/>
        <w:numPr>
          <w:ilvl w:val="0"/>
          <w:numId w:val="12"/>
        </w:numPr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szCs w:val="24"/>
        </w:rPr>
        <w:t xml:space="preserve">Wywiezienie biomasy </w:t>
      </w:r>
      <w:r w:rsidR="008E2841" w:rsidRPr="0078778A">
        <w:rPr>
          <w:rFonts w:cs="Times New Roman"/>
        </w:rPr>
        <w:t>i zagospodarowanie jej zgodnie z ustawą o odpadach.</w:t>
      </w:r>
    </w:p>
    <w:p w14:paraId="16344331" w14:textId="23AE3257" w:rsidR="00295A3D" w:rsidRPr="0078778A" w:rsidRDefault="00295A3D" w:rsidP="008E2841">
      <w:pPr>
        <w:spacing w:before="240" w:after="240"/>
        <w:ind w:left="360"/>
        <w:jc w:val="both"/>
      </w:pPr>
      <w:r w:rsidRPr="0078778A">
        <w:t xml:space="preserve">Za wykonanie przedmiotu umowy Wykonawca będzie otrzymywał </w:t>
      </w:r>
      <w:r w:rsidRPr="0078778A">
        <w:rPr>
          <w:u w:val="single"/>
        </w:rPr>
        <w:t>wynagrodzenie</w:t>
      </w:r>
      <w:r w:rsidRPr="0078778A">
        <w:t xml:space="preserve"> </w:t>
      </w:r>
      <w:r w:rsidRPr="0078778A">
        <w:br/>
        <w:t xml:space="preserve">na podstawie faktury przelewem w terminie </w:t>
      </w:r>
      <w:r w:rsidR="00A3458D">
        <w:t xml:space="preserve">do </w:t>
      </w:r>
      <w:r w:rsidRPr="0078778A">
        <w:t xml:space="preserve">30 dni od daty wpływu </w:t>
      </w:r>
      <w:r w:rsidR="00A3458D">
        <w:t xml:space="preserve">prawidłowo wystawionej </w:t>
      </w:r>
      <w:r w:rsidRPr="0078778A">
        <w:t xml:space="preserve">faktury do Urzędu Miejskiego w Łazach. </w:t>
      </w:r>
    </w:p>
    <w:p w14:paraId="6E026C17" w14:textId="77777777" w:rsidR="002B66A4" w:rsidRPr="0078778A" w:rsidRDefault="002B66A4" w:rsidP="002B66A4">
      <w:pPr>
        <w:spacing w:after="240" w:line="240" w:lineRule="auto"/>
        <w:ind w:left="360"/>
        <w:jc w:val="both"/>
        <w:rPr>
          <w:rFonts w:cs="Times New Roman"/>
        </w:rPr>
      </w:pPr>
      <w:r w:rsidRPr="0078778A">
        <w:rPr>
          <w:rFonts w:cs="Times New Roman"/>
        </w:rPr>
        <w:t>Zamawiający zastrzega sobie możliwość zmiany ilości wykonywanych cykli skoszeń spowodowanych skrajnymi warunkami atmosferycznymi (np. susza, długotrwałe opady itd.) i wegetacji trawy.</w:t>
      </w:r>
    </w:p>
    <w:p w14:paraId="6DF99E85" w14:textId="77777777" w:rsidR="00400559" w:rsidRPr="0078778A" w:rsidRDefault="00400559" w:rsidP="00400559">
      <w:pPr>
        <w:numPr>
          <w:ilvl w:val="0"/>
          <w:numId w:val="1"/>
        </w:numPr>
        <w:spacing w:after="240"/>
        <w:jc w:val="both"/>
        <w:rPr>
          <w:b/>
        </w:rPr>
      </w:pPr>
      <w:r w:rsidRPr="0078778A">
        <w:rPr>
          <w:b/>
        </w:rPr>
        <w:lastRenderedPageBreak/>
        <w:t>Dodatkowe wymagania</w:t>
      </w:r>
    </w:p>
    <w:p w14:paraId="1C435160" w14:textId="77777777" w:rsidR="00EA3FC7" w:rsidRPr="0078778A" w:rsidRDefault="00EA3FC7" w:rsidP="00AA6F8A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Prace należy realizować zgodnie z obowiązującymi przepisami BHP.</w:t>
      </w:r>
    </w:p>
    <w:p w14:paraId="5D95897E" w14:textId="77777777" w:rsidR="00EA3FC7" w:rsidRPr="0078778A" w:rsidRDefault="00EA3FC7" w:rsidP="00EA3FC7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Wykonawca winien zapewnić właściwy sprzęt i narzędzia do pracy we własnym zakresie.</w:t>
      </w:r>
    </w:p>
    <w:p w14:paraId="4CC89AC3" w14:textId="77777777" w:rsidR="0035114A" w:rsidRPr="0078778A" w:rsidRDefault="0035114A" w:rsidP="0035114A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Przed rozpoczęciem koszenia na danym terenie należy usunąć odpady komunalne</w:t>
      </w:r>
      <w:r w:rsidR="008E2841" w:rsidRPr="0078778A">
        <w:rPr>
          <w:rFonts w:cs="Times New Roman"/>
        </w:rPr>
        <w:t>, zebrać je do worków i pozostawić przy chodniku lub w pasie drogowym</w:t>
      </w:r>
      <w:r w:rsidRPr="0078778A">
        <w:rPr>
          <w:rFonts w:cs="Times New Roman"/>
        </w:rPr>
        <w:t>.</w:t>
      </w:r>
      <w:r w:rsidR="008E2841" w:rsidRPr="0078778A">
        <w:rPr>
          <w:rFonts w:cs="Times New Roman"/>
        </w:rPr>
        <w:t xml:space="preserve"> W tym samym dniu należy zgłosić pozostawione worki z odpadami do pracownika Urzędu Miejskiego w Łazach wskazanego w punkcie 8 niniejszego Zapytania ofertowego.</w:t>
      </w:r>
    </w:p>
    <w:p w14:paraId="46E60B92" w14:textId="77777777" w:rsidR="0035114A" w:rsidRPr="0078778A" w:rsidRDefault="0035114A" w:rsidP="0035114A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Wykonawca zobowiązuje się wykonywać powierzane prace z należytą starannością.</w:t>
      </w:r>
    </w:p>
    <w:p w14:paraId="0256CCFD" w14:textId="6BBAE93B" w:rsidR="0035114A" w:rsidRPr="0078778A" w:rsidRDefault="0035114A" w:rsidP="0035114A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Podczas koszenia w obrębie drzew</w:t>
      </w:r>
      <w:r w:rsidR="00694D46">
        <w:rPr>
          <w:rFonts w:cs="Times New Roman"/>
        </w:rPr>
        <w:t>,</w:t>
      </w:r>
      <w:r w:rsidRPr="0078778A">
        <w:rPr>
          <w:rFonts w:cs="Times New Roman"/>
        </w:rPr>
        <w:t xml:space="preserve"> krzewów</w:t>
      </w:r>
      <w:r w:rsidR="00694D46">
        <w:rPr>
          <w:rFonts w:cs="Times New Roman"/>
        </w:rPr>
        <w:t xml:space="preserve"> i roślin</w:t>
      </w:r>
      <w:r w:rsidRPr="0078778A">
        <w:rPr>
          <w:rFonts w:cs="Times New Roman"/>
        </w:rPr>
        <w:t xml:space="preserve"> należy ze szczególną ostrożnością kierować sprzętem w taki sposób, </w:t>
      </w:r>
      <w:r w:rsidR="00694D46">
        <w:rPr>
          <w:rFonts w:cs="Times New Roman"/>
        </w:rPr>
        <w:t>by nie spowodować uszkodzeń pni</w:t>
      </w:r>
      <w:r w:rsidRPr="0078778A">
        <w:rPr>
          <w:rFonts w:cs="Times New Roman"/>
        </w:rPr>
        <w:t>,</w:t>
      </w:r>
      <w:r w:rsidR="00694D46">
        <w:rPr>
          <w:rFonts w:cs="Times New Roman"/>
        </w:rPr>
        <w:t xml:space="preserve"> a także koron drzew,</w:t>
      </w:r>
      <w:r w:rsidRPr="0078778A">
        <w:rPr>
          <w:rFonts w:cs="Times New Roman"/>
        </w:rPr>
        <w:t xml:space="preserve"> krzewów </w:t>
      </w:r>
      <w:r w:rsidR="00694D46">
        <w:rPr>
          <w:rFonts w:cs="Times New Roman"/>
        </w:rPr>
        <w:t xml:space="preserve">i </w:t>
      </w:r>
      <w:r w:rsidRPr="0078778A">
        <w:rPr>
          <w:rFonts w:cs="Times New Roman"/>
        </w:rPr>
        <w:t xml:space="preserve">roślin. Każdorazowe zniszczenie skutkować będzie koniecznością wykonania przez Wykonawcę </w:t>
      </w:r>
      <w:proofErr w:type="spellStart"/>
      <w:r w:rsidRPr="0078778A">
        <w:rPr>
          <w:rFonts w:cs="Times New Roman"/>
        </w:rPr>
        <w:t>obsadzeń</w:t>
      </w:r>
      <w:proofErr w:type="spellEnd"/>
      <w:r w:rsidRPr="0078778A">
        <w:rPr>
          <w:rFonts w:cs="Times New Roman"/>
        </w:rPr>
        <w:t xml:space="preserve"> rekompensujących.</w:t>
      </w:r>
    </w:p>
    <w:p w14:paraId="5702BD6E" w14:textId="77777777" w:rsidR="00EA3FC7" w:rsidRPr="0078778A" w:rsidRDefault="00EA3FC7" w:rsidP="00EA3FC7">
      <w:pPr>
        <w:pStyle w:val="Akapitzlist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 w:rsidRPr="0078778A">
        <w:rPr>
          <w:rFonts w:cs="Times New Roman"/>
        </w:rPr>
        <w:t>Każd</w:t>
      </w:r>
      <w:r w:rsidR="008E2841" w:rsidRPr="0078778A">
        <w:rPr>
          <w:rFonts w:cs="Times New Roman"/>
        </w:rPr>
        <w:t xml:space="preserve">y rozpoczęty cykl koszenia powinien zostać zakończony w </w:t>
      </w:r>
      <w:r w:rsidRPr="0078778A">
        <w:rPr>
          <w:rFonts w:cs="Times New Roman"/>
        </w:rPr>
        <w:t xml:space="preserve">przeciągu </w:t>
      </w:r>
      <w:r w:rsidR="0078778A" w:rsidRPr="0078778A">
        <w:rPr>
          <w:rFonts w:cs="Times New Roman"/>
        </w:rPr>
        <w:t>5</w:t>
      </w:r>
      <w:r w:rsidRPr="0078778A">
        <w:rPr>
          <w:rFonts w:cs="Times New Roman"/>
        </w:rPr>
        <w:t xml:space="preserve"> dni kalendarzowych.</w:t>
      </w:r>
    </w:p>
    <w:p w14:paraId="1F2A15A8" w14:textId="5513B1A4" w:rsidR="00EA3FC7" w:rsidRPr="0078778A" w:rsidRDefault="00EA3FC7" w:rsidP="00EA3FC7">
      <w:pPr>
        <w:widowControl/>
        <w:numPr>
          <w:ilvl w:val="0"/>
          <w:numId w:val="13"/>
        </w:numPr>
        <w:spacing w:line="276" w:lineRule="auto"/>
        <w:jc w:val="both"/>
        <w:rPr>
          <w:rFonts w:cs="Times New Roman"/>
        </w:rPr>
      </w:pPr>
      <w:r w:rsidRPr="0078778A">
        <w:rPr>
          <w:rFonts w:cs="Times New Roman"/>
        </w:rPr>
        <w:t xml:space="preserve">Zakończenie prac wykonywanych zgodnie z przyjętym </w:t>
      </w:r>
      <w:r w:rsidR="0078778A" w:rsidRPr="0078778A">
        <w:rPr>
          <w:rFonts w:cs="Times New Roman"/>
        </w:rPr>
        <w:t xml:space="preserve">Wykazem miejsc, częstotliwości i powierzchni koszenia traw na terenie miasta i gminy Łazy </w:t>
      </w:r>
      <w:r w:rsidR="00BC2B1E">
        <w:rPr>
          <w:rFonts w:cs="Times New Roman"/>
        </w:rPr>
        <w:br/>
      </w:r>
      <w:r w:rsidR="0078778A" w:rsidRPr="0078778A">
        <w:rPr>
          <w:rFonts w:cs="Times New Roman"/>
        </w:rPr>
        <w:t>(</w:t>
      </w:r>
      <w:r w:rsidR="0078778A" w:rsidRPr="0078778A">
        <w:rPr>
          <w:rFonts w:cs="Times New Roman"/>
          <w:u w:val="single"/>
        </w:rPr>
        <w:t>załącznik nr 1</w:t>
      </w:r>
      <w:r w:rsidR="0078778A" w:rsidRPr="0078778A">
        <w:rPr>
          <w:rFonts w:cs="Times New Roman"/>
        </w:rPr>
        <w:t>)</w:t>
      </w:r>
      <w:r w:rsidR="0035114A" w:rsidRPr="0078778A">
        <w:rPr>
          <w:rFonts w:cs="Times New Roman"/>
        </w:rPr>
        <w:t>, czy udzieleniem zlecenia</w:t>
      </w:r>
      <w:r w:rsidRPr="0078778A">
        <w:rPr>
          <w:rFonts w:cs="Times New Roman"/>
        </w:rPr>
        <w:t xml:space="preserve"> na danym obszarze i w danym terminie należy zgłosić w ciągu 3 dni roboczych od ich zakończenia.</w:t>
      </w:r>
    </w:p>
    <w:p w14:paraId="2C8D9FB4" w14:textId="124CF6A3" w:rsidR="009A2CCC" w:rsidRPr="0078778A" w:rsidRDefault="009A2CCC" w:rsidP="009A2CCC">
      <w:pPr>
        <w:widowControl/>
        <w:numPr>
          <w:ilvl w:val="0"/>
          <w:numId w:val="13"/>
        </w:numPr>
        <w:spacing w:after="240" w:line="276" w:lineRule="auto"/>
        <w:jc w:val="both"/>
        <w:rPr>
          <w:rFonts w:cs="Times New Roman"/>
        </w:rPr>
      </w:pPr>
      <w:r w:rsidRPr="0078778A">
        <w:rPr>
          <w:rFonts w:cs="Times New Roman"/>
        </w:rPr>
        <w:t>Za każdy miesiąc kalendarzowy zostanie sporządzony częściowy protokół odbioru prac. Podpisanie go przez uprawnionego przedstawiciela Wykonawcy i przedstawiciela Zamawiającego oznacza akceptację obu stron wykonania części prac. Dokument ten stanowi podstawę do rozliczenia za dany miesiąc kalendarzowy i wystawienia faktury</w:t>
      </w:r>
      <w:r w:rsidR="00694D46">
        <w:rPr>
          <w:rFonts w:cs="Times New Roman"/>
        </w:rPr>
        <w:t>.</w:t>
      </w:r>
    </w:p>
    <w:p w14:paraId="503495C8" w14:textId="0BD60308" w:rsidR="00400559" w:rsidRPr="0078778A" w:rsidRDefault="00181EA2" w:rsidP="00400559">
      <w:pPr>
        <w:numPr>
          <w:ilvl w:val="0"/>
          <w:numId w:val="1"/>
        </w:numPr>
        <w:jc w:val="both"/>
        <w:rPr>
          <w:b/>
        </w:rPr>
      </w:pPr>
      <w:r w:rsidRPr="0078778A">
        <w:rPr>
          <w:b/>
        </w:rPr>
        <w:t>Związanie ofertą</w:t>
      </w:r>
    </w:p>
    <w:p w14:paraId="0C62E7E3" w14:textId="77777777" w:rsidR="00400559" w:rsidRPr="0078778A" w:rsidRDefault="00400559" w:rsidP="00400559">
      <w:pPr>
        <w:ind w:left="360"/>
        <w:jc w:val="both"/>
        <w:rPr>
          <w:b/>
        </w:rPr>
      </w:pPr>
    </w:p>
    <w:p w14:paraId="496694DB" w14:textId="379063F7" w:rsidR="00400559" w:rsidRPr="0078778A" w:rsidRDefault="00181EA2" w:rsidP="00181EA2">
      <w:pPr>
        <w:ind w:left="360"/>
        <w:jc w:val="both"/>
        <w:rPr>
          <w:rFonts w:cs="Times New Roman"/>
        </w:rPr>
      </w:pPr>
      <w:r w:rsidRPr="0078778A">
        <w:rPr>
          <w:rFonts w:cs="Times New Roman"/>
        </w:rPr>
        <w:t>Wykonawca jest związany ofertą 30 dni.</w:t>
      </w:r>
    </w:p>
    <w:p w14:paraId="7F696188" w14:textId="77777777" w:rsidR="00181EA2" w:rsidRPr="0078778A" w:rsidRDefault="00181EA2" w:rsidP="00181EA2">
      <w:pPr>
        <w:spacing w:after="240"/>
        <w:ind w:left="360"/>
        <w:jc w:val="both"/>
      </w:pPr>
      <w:r w:rsidRPr="0078778A">
        <w:rPr>
          <w:rFonts w:cs="Times New Roman"/>
        </w:rPr>
        <w:t>Bieg terminu związania z ofert</w:t>
      </w:r>
      <w:r w:rsidR="000F2C72" w:rsidRPr="0078778A">
        <w:rPr>
          <w:rFonts w:cs="Times New Roman"/>
        </w:rPr>
        <w:t>ą</w:t>
      </w:r>
      <w:r w:rsidRPr="0078778A">
        <w:rPr>
          <w:rFonts w:cs="Times New Roman"/>
        </w:rPr>
        <w:t xml:space="preserve"> rozpoczyna się wraz z upływem terminu składania ofert.</w:t>
      </w:r>
    </w:p>
    <w:p w14:paraId="08CFA5A8" w14:textId="77777777" w:rsidR="00181EA2" w:rsidRPr="0078778A" w:rsidRDefault="00181EA2" w:rsidP="00181EA2">
      <w:pPr>
        <w:numPr>
          <w:ilvl w:val="0"/>
          <w:numId w:val="1"/>
        </w:numPr>
        <w:jc w:val="both"/>
        <w:rPr>
          <w:b/>
        </w:rPr>
      </w:pPr>
      <w:r w:rsidRPr="0078778A">
        <w:rPr>
          <w:b/>
        </w:rPr>
        <w:t>Termin wykonania zamówienia</w:t>
      </w:r>
    </w:p>
    <w:p w14:paraId="2112CC44" w14:textId="77777777" w:rsidR="00181EA2" w:rsidRPr="0078778A" w:rsidRDefault="00181EA2" w:rsidP="00181EA2">
      <w:pPr>
        <w:ind w:left="360"/>
        <w:jc w:val="both"/>
        <w:rPr>
          <w:b/>
        </w:rPr>
      </w:pPr>
    </w:p>
    <w:p w14:paraId="01B27B99" w14:textId="60C80B3B" w:rsidR="003D0864" w:rsidRPr="005B0049" w:rsidRDefault="00181EA2" w:rsidP="005B0049">
      <w:pPr>
        <w:spacing w:after="240"/>
        <w:ind w:left="360"/>
        <w:jc w:val="both"/>
      </w:pPr>
      <w:r w:rsidRPr="0078778A">
        <w:rPr>
          <w:rFonts w:cs="Times New Roman"/>
        </w:rPr>
        <w:t xml:space="preserve">Realizacja zamówienia :  </w:t>
      </w:r>
      <w:r w:rsidRPr="0078778A">
        <w:rPr>
          <w:rFonts w:cs="Times New Roman"/>
          <w:bCs/>
        </w:rPr>
        <w:t>od dnia</w:t>
      </w:r>
      <w:r w:rsidRPr="0078778A">
        <w:rPr>
          <w:rFonts w:cs="Times New Roman"/>
          <w:b/>
          <w:bCs/>
        </w:rPr>
        <w:t xml:space="preserve"> </w:t>
      </w:r>
      <w:r w:rsidR="002B66A4" w:rsidRPr="0078778A">
        <w:rPr>
          <w:rFonts w:cs="Times New Roman"/>
          <w:b/>
          <w:bCs/>
        </w:rPr>
        <w:t>podpisania umowy</w:t>
      </w:r>
      <w:r w:rsidRPr="0078778A">
        <w:rPr>
          <w:rFonts w:cs="Times New Roman"/>
          <w:b/>
          <w:bCs/>
        </w:rPr>
        <w:t xml:space="preserve"> </w:t>
      </w:r>
      <w:r w:rsidRPr="0078778A">
        <w:rPr>
          <w:rFonts w:cs="Times New Roman"/>
          <w:bCs/>
        </w:rPr>
        <w:t xml:space="preserve">do dnia  </w:t>
      </w:r>
      <w:r w:rsidRPr="0078778A">
        <w:rPr>
          <w:rFonts w:cs="Times New Roman"/>
          <w:b/>
          <w:bCs/>
        </w:rPr>
        <w:t>31 października 2022 r.</w:t>
      </w:r>
    </w:p>
    <w:p w14:paraId="65051199" w14:textId="53871EB9" w:rsidR="00400559" w:rsidRPr="0078778A" w:rsidRDefault="00400559" w:rsidP="00400559">
      <w:pPr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78778A">
        <w:rPr>
          <w:b/>
        </w:rPr>
        <w:t>Opis sposobu przygotowania ofert</w:t>
      </w:r>
    </w:p>
    <w:p w14:paraId="0E80F4F3" w14:textId="77777777" w:rsidR="00400559" w:rsidRPr="0078778A" w:rsidRDefault="00400559" w:rsidP="00400559">
      <w:pPr>
        <w:pStyle w:val="Tekstpodstawowy"/>
        <w:spacing w:after="0"/>
        <w:ind w:left="357"/>
        <w:jc w:val="both"/>
        <w:rPr>
          <w:rFonts w:cs="Times New Roman"/>
        </w:rPr>
      </w:pPr>
      <w:r w:rsidRPr="0078778A">
        <w:rPr>
          <w:rFonts w:cs="Times New Roman"/>
        </w:rPr>
        <w:t>Oferta powinna być przygotowana zgodnie z wymaganiami zawartymi w zapytaniu.</w:t>
      </w:r>
    </w:p>
    <w:p w14:paraId="0441C401" w14:textId="77777777" w:rsidR="00400559" w:rsidRDefault="00400559" w:rsidP="00400559">
      <w:pPr>
        <w:pStyle w:val="Tekstpodstawowy"/>
        <w:spacing w:line="360" w:lineRule="auto"/>
        <w:ind w:left="360"/>
        <w:jc w:val="both"/>
        <w:rPr>
          <w:rFonts w:cs="Times New Roman"/>
        </w:rPr>
      </w:pPr>
      <w:r w:rsidRPr="0078778A">
        <w:rPr>
          <w:rFonts w:cs="Times New Roman"/>
        </w:rPr>
        <w:t>Ofertę należy umieścić w  zapieczętowanej kopercie, oznaczonej napisem:</w:t>
      </w:r>
    </w:p>
    <w:p w14:paraId="35F60C63" w14:textId="77777777" w:rsidR="00694D46" w:rsidRDefault="00694D46" w:rsidP="00400559">
      <w:pPr>
        <w:ind w:left="360"/>
        <w:rPr>
          <w:rFonts w:cs="Times New Roman"/>
          <w:b/>
          <w:bCs/>
        </w:rPr>
      </w:pPr>
    </w:p>
    <w:p w14:paraId="6A0916E7" w14:textId="77777777" w:rsidR="00400559" w:rsidRPr="0078778A" w:rsidRDefault="00400559" w:rsidP="00400559">
      <w:pPr>
        <w:ind w:left="360"/>
        <w:rPr>
          <w:rFonts w:cs="Times New Roman"/>
          <w:b/>
          <w:bCs/>
        </w:rPr>
      </w:pPr>
      <w:r w:rsidRPr="0078778A">
        <w:rPr>
          <w:rFonts w:cs="Times New Roman"/>
          <w:b/>
          <w:bCs/>
        </w:rPr>
        <w:t>Gmina Łazy</w:t>
      </w:r>
    </w:p>
    <w:p w14:paraId="79C09320" w14:textId="77777777" w:rsidR="00400559" w:rsidRPr="0078778A" w:rsidRDefault="00400559" w:rsidP="00400559">
      <w:pPr>
        <w:ind w:left="360"/>
        <w:rPr>
          <w:rFonts w:cs="Times New Roman"/>
          <w:b/>
          <w:bCs/>
        </w:rPr>
      </w:pPr>
      <w:r w:rsidRPr="0078778A">
        <w:rPr>
          <w:rFonts w:cs="Times New Roman"/>
          <w:b/>
          <w:bCs/>
        </w:rPr>
        <w:t>ul. Traugutta 15</w:t>
      </w:r>
    </w:p>
    <w:p w14:paraId="6BD93273" w14:textId="77777777" w:rsidR="00400559" w:rsidRPr="0078778A" w:rsidRDefault="00400559" w:rsidP="00400559">
      <w:pPr>
        <w:spacing w:after="240"/>
        <w:ind w:left="357"/>
        <w:rPr>
          <w:rFonts w:cs="Times New Roman"/>
          <w:bCs/>
        </w:rPr>
      </w:pPr>
      <w:r w:rsidRPr="0078778A">
        <w:rPr>
          <w:rFonts w:cs="Times New Roman"/>
          <w:b/>
          <w:bCs/>
        </w:rPr>
        <w:t>42-450 Łazy</w:t>
      </w:r>
    </w:p>
    <w:p w14:paraId="0671617D" w14:textId="77777777" w:rsidR="00400559" w:rsidRPr="0078778A" w:rsidRDefault="00400559" w:rsidP="00400559">
      <w:pPr>
        <w:spacing w:after="240"/>
        <w:ind w:left="357"/>
        <w:rPr>
          <w:b/>
          <w:bCs/>
          <w:i/>
          <w:iCs/>
          <w:sz w:val="26"/>
          <w:szCs w:val="26"/>
          <w:u w:val="single"/>
        </w:rPr>
      </w:pPr>
      <w:r w:rsidRPr="0078778A">
        <w:rPr>
          <w:rFonts w:cs="Times New Roman"/>
          <w:bCs/>
        </w:rPr>
        <w:t>z dopiskiem</w:t>
      </w:r>
    </w:p>
    <w:p w14:paraId="46B5A7B1" w14:textId="77777777" w:rsidR="00400559" w:rsidRPr="0078778A" w:rsidRDefault="00400559" w:rsidP="00400559">
      <w:pPr>
        <w:ind w:left="360"/>
        <w:jc w:val="both"/>
        <w:rPr>
          <w:rFonts w:cs="Times New Roman"/>
          <w:b/>
          <w:i/>
          <w:iCs/>
        </w:rPr>
      </w:pPr>
      <w:r w:rsidRPr="0078778A">
        <w:rPr>
          <w:b/>
          <w:bCs/>
          <w:i/>
          <w:iCs/>
          <w:sz w:val="26"/>
          <w:szCs w:val="26"/>
          <w:u w:val="single"/>
        </w:rPr>
        <w:t>„</w:t>
      </w:r>
      <w:r w:rsidR="006B5DAC" w:rsidRPr="0078778A">
        <w:rPr>
          <w:b/>
          <w:bCs/>
          <w:i/>
          <w:iCs/>
          <w:sz w:val="26"/>
          <w:szCs w:val="26"/>
          <w:u w:val="single"/>
        </w:rPr>
        <w:t>Koszenie trawy na terenach zielonych miasta i gminy Łazy w 2022 roku</w:t>
      </w:r>
      <w:r w:rsidRPr="0078778A">
        <w:rPr>
          <w:rFonts w:cs="Times New Roman"/>
          <w:b/>
          <w:bCs/>
        </w:rPr>
        <w:t>” – oferta cenowa</w:t>
      </w:r>
    </w:p>
    <w:p w14:paraId="41EEFC61" w14:textId="77777777" w:rsidR="00400559" w:rsidRPr="0078778A" w:rsidRDefault="00400559" w:rsidP="00400559">
      <w:pPr>
        <w:pStyle w:val="Tekstpodstawowy"/>
        <w:ind w:left="360"/>
        <w:jc w:val="both"/>
        <w:rPr>
          <w:rFonts w:cs="Times New Roman"/>
          <w:b/>
          <w:i/>
          <w:iCs/>
        </w:rPr>
      </w:pPr>
    </w:p>
    <w:p w14:paraId="0854EF3B" w14:textId="77777777" w:rsidR="00400559" w:rsidRPr="0078778A" w:rsidRDefault="00400559" w:rsidP="00400559">
      <w:pPr>
        <w:pStyle w:val="Tekstpodstawowy"/>
        <w:spacing w:line="276" w:lineRule="auto"/>
        <w:ind w:left="360"/>
        <w:jc w:val="both"/>
        <w:rPr>
          <w:rFonts w:cs="Times New Roman"/>
        </w:rPr>
      </w:pPr>
      <w:r w:rsidRPr="0078778A">
        <w:rPr>
          <w:rFonts w:cs="Times New Roman"/>
          <w:b/>
          <w:i/>
          <w:iCs/>
        </w:rPr>
        <w:lastRenderedPageBreak/>
        <w:t>Na ofertę składają się następujące dokumenty:</w:t>
      </w:r>
    </w:p>
    <w:p w14:paraId="3D6A63AE" w14:textId="607E7DCA" w:rsidR="00400559" w:rsidRPr="001009C5" w:rsidRDefault="00400559" w:rsidP="00AC5B12">
      <w:pPr>
        <w:pStyle w:val="Tekstpodstawowy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78778A">
        <w:rPr>
          <w:rFonts w:cs="Times New Roman"/>
          <w:u w:val="single"/>
        </w:rPr>
        <w:t xml:space="preserve">Załącznik nr </w:t>
      </w:r>
      <w:r w:rsidR="001F397B" w:rsidRPr="0078778A">
        <w:rPr>
          <w:rFonts w:cs="Times New Roman"/>
          <w:u w:val="single"/>
        </w:rPr>
        <w:t>2</w:t>
      </w:r>
      <w:r w:rsidRPr="0078778A">
        <w:rPr>
          <w:rFonts w:cs="Times New Roman"/>
        </w:rPr>
        <w:t xml:space="preserve"> – „</w:t>
      </w:r>
      <w:r w:rsidR="00FF4802">
        <w:rPr>
          <w:rFonts w:cs="Times New Roman"/>
        </w:rPr>
        <w:t xml:space="preserve">Formularz ofertowy” </w:t>
      </w:r>
      <w:r w:rsidRPr="0078778A">
        <w:rPr>
          <w:rFonts w:cs="Times New Roman"/>
        </w:rPr>
        <w:t>, dotycząca</w:t>
      </w:r>
      <w:r w:rsidR="004F3F86" w:rsidRPr="0078778A">
        <w:rPr>
          <w:rFonts w:cs="Times New Roman"/>
        </w:rPr>
        <w:t xml:space="preserve"> koszenia</w:t>
      </w:r>
      <w:r w:rsidRPr="0078778A">
        <w:rPr>
          <w:rFonts w:cs="Times New Roman"/>
          <w:bCs/>
        </w:rPr>
        <w:t xml:space="preserve"> </w:t>
      </w:r>
      <w:r w:rsidR="004F3F86" w:rsidRPr="0078778A">
        <w:rPr>
          <w:bCs/>
          <w:iCs/>
        </w:rPr>
        <w:t xml:space="preserve">trawy na terenach </w:t>
      </w:r>
      <w:r w:rsidR="004F3F86" w:rsidRPr="001009C5">
        <w:rPr>
          <w:rFonts w:cs="Times New Roman"/>
          <w:bCs/>
          <w:iCs/>
        </w:rPr>
        <w:t xml:space="preserve">zielonych </w:t>
      </w:r>
      <w:r w:rsidR="0078778A" w:rsidRPr="001009C5">
        <w:rPr>
          <w:rFonts w:cs="Times New Roman"/>
          <w:bCs/>
          <w:iCs/>
        </w:rPr>
        <w:t>miasta i gminy Łazy w 2022 roku</w:t>
      </w:r>
      <w:r w:rsidR="004F3F86" w:rsidRPr="001009C5">
        <w:rPr>
          <w:rFonts w:cs="Times New Roman"/>
          <w:bCs/>
          <w:iCs/>
        </w:rPr>
        <w:t>.</w:t>
      </w:r>
    </w:p>
    <w:p w14:paraId="357EDB5C" w14:textId="0DA0A2B6" w:rsidR="00400559" w:rsidRPr="001009C5" w:rsidRDefault="001009C5" w:rsidP="001009C5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cs="Times New Roman"/>
          <w:szCs w:val="24"/>
        </w:rPr>
      </w:pPr>
      <w:r w:rsidRPr="001009C5">
        <w:rPr>
          <w:rFonts w:cs="Times New Roman"/>
          <w:szCs w:val="24"/>
        </w:rPr>
        <w:t>Odpis właściwego rejestru (nie dotyczy osób fizycznych);</w:t>
      </w:r>
      <w:r w:rsidR="00400559" w:rsidRPr="001009C5">
        <w:rPr>
          <w:rFonts w:cs="Times New Roman"/>
          <w:szCs w:val="24"/>
        </w:rPr>
        <w:t>wystawiony nie wcześniej niż 6 miesięcy przed upływem terminu składania ofert.</w:t>
      </w:r>
    </w:p>
    <w:p w14:paraId="197AA170" w14:textId="20DD1BBC" w:rsidR="001009C5" w:rsidRPr="00AC5B12" w:rsidRDefault="00AC5B12" w:rsidP="00AC5B12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cs="Times New Roman"/>
          <w:szCs w:val="24"/>
        </w:rPr>
      </w:pPr>
      <w:r w:rsidRPr="0078778A">
        <w:rPr>
          <w:rFonts w:cs="Times New Roman"/>
          <w:u w:val="single"/>
        </w:rPr>
        <w:t xml:space="preserve">Załącznik nr </w:t>
      </w:r>
      <w:r>
        <w:rPr>
          <w:rFonts w:cs="Times New Roman"/>
          <w:u w:val="single"/>
        </w:rPr>
        <w:t>3</w:t>
      </w:r>
      <w:r w:rsidRPr="00AC5B12">
        <w:rPr>
          <w:rFonts w:cs="Times New Roman"/>
        </w:rPr>
        <w:t xml:space="preserve"> – </w:t>
      </w:r>
      <w:r w:rsidR="00FF4802" w:rsidRPr="00AC5B12">
        <w:rPr>
          <w:rFonts w:cs="Times New Roman"/>
          <w:szCs w:val="24"/>
        </w:rPr>
        <w:t xml:space="preserve">Oświadczenie o </w:t>
      </w:r>
      <w:r w:rsidR="001009C5" w:rsidRPr="00AC5B12">
        <w:rPr>
          <w:rFonts w:cs="Times New Roman"/>
          <w:szCs w:val="24"/>
        </w:rPr>
        <w:t xml:space="preserve">spełnianiu warunków udziału w postępowaniu i </w:t>
      </w:r>
      <w:r w:rsidR="00FF4802" w:rsidRPr="00AC5B12">
        <w:rPr>
          <w:rFonts w:cs="Times New Roman"/>
          <w:szCs w:val="24"/>
        </w:rPr>
        <w:t>braku podstaw wykluczenia</w:t>
      </w:r>
      <w:r>
        <w:rPr>
          <w:rFonts w:cs="Times New Roman"/>
          <w:szCs w:val="24"/>
        </w:rPr>
        <w:t>.</w:t>
      </w:r>
    </w:p>
    <w:p w14:paraId="4AB05055" w14:textId="39D1D1AA" w:rsidR="00FF4802" w:rsidRDefault="00AC5B12" w:rsidP="001009C5">
      <w:pPr>
        <w:pStyle w:val="Akapitzlist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</w:t>
      </w:r>
      <w:r w:rsidR="001009C5" w:rsidRPr="001009C5">
        <w:rPr>
          <w:rFonts w:cs="Times New Roman"/>
          <w:szCs w:val="24"/>
        </w:rPr>
        <w:t xml:space="preserve">poważnienie do podpisania oferty, o ile nie wynika ono z innych dokumentów dołączonych do oferty (jeżeli dotyczy). </w:t>
      </w:r>
    </w:p>
    <w:p w14:paraId="6E43FC5F" w14:textId="77777777" w:rsidR="001009C5" w:rsidRPr="001009C5" w:rsidRDefault="001009C5" w:rsidP="001009C5">
      <w:pPr>
        <w:pStyle w:val="Akapitzlist"/>
        <w:tabs>
          <w:tab w:val="left" w:pos="284"/>
        </w:tabs>
        <w:spacing w:line="240" w:lineRule="auto"/>
        <w:jc w:val="both"/>
        <w:rPr>
          <w:rFonts w:cs="Times New Roman"/>
          <w:szCs w:val="24"/>
        </w:rPr>
      </w:pPr>
    </w:p>
    <w:p w14:paraId="5EB22765" w14:textId="77777777" w:rsidR="00400559" w:rsidRPr="0078778A" w:rsidRDefault="00400559" w:rsidP="00400559">
      <w:pPr>
        <w:numPr>
          <w:ilvl w:val="0"/>
          <w:numId w:val="1"/>
        </w:numPr>
        <w:spacing w:after="240"/>
        <w:jc w:val="both"/>
        <w:rPr>
          <w:rFonts w:cs="Times New Roman"/>
        </w:rPr>
      </w:pPr>
      <w:r w:rsidRPr="0078778A">
        <w:rPr>
          <w:b/>
        </w:rPr>
        <w:t>Miejsce oraz termin składania ofert</w:t>
      </w:r>
    </w:p>
    <w:p w14:paraId="739E38C3" w14:textId="77777777" w:rsidR="00400559" w:rsidRPr="0078778A" w:rsidRDefault="00400559" w:rsidP="00262C88">
      <w:pPr>
        <w:pStyle w:val="Tekstpodstawowy"/>
        <w:numPr>
          <w:ilvl w:val="0"/>
          <w:numId w:val="18"/>
        </w:numPr>
        <w:spacing w:line="360" w:lineRule="auto"/>
        <w:jc w:val="both"/>
        <w:rPr>
          <w:rFonts w:cs="Times New Roman"/>
          <w:b/>
        </w:rPr>
      </w:pPr>
      <w:r w:rsidRPr="0078778A">
        <w:rPr>
          <w:rFonts w:cs="Times New Roman"/>
        </w:rPr>
        <w:t xml:space="preserve">Ofertę należy przesłać na adres:  </w:t>
      </w:r>
    </w:p>
    <w:p w14:paraId="17F48056" w14:textId="77777777" w:rsidR="00262C88" w:rsidRPr="0078778A" w:rsidRDefault="00262C88" w:rsidP="00262C88">
      <w:pPr>
        <w:pStyle w:val="Tekstpodstawowy"/>
        <w:spacing w:after="0"/>
        <w:ind w:left="720"/>
        <w:rPr>
          <w:rFonts w:cs="Times New Roman"/>
          <w:b/>
        </w:rPr>
      </w:pPr>
      <w:r w:rsidRPr="0078778A">
        <w:rPr>
          <w:rFonts w:cs="Times New Roman"/>
          <w:b/>
        </w:rPr>
        <w:t>Urząd Miejski w Łazach</w:t>
      </w:r>
    </w:p>
    <w:p w14:paraId="19EC2183" w14:textId="77777777" w:rsidR="00262C88" w:rsidRPr="0078778A" w:rsidRDefault="00262C88" w:rsidP="00262C88">
      <w:pPr>
        <w:pStyle w:val="Tekstpodstawowy"/>
        <w:spacing w:after="0"/>
        <w:ind w:left="720"/>
        <w:rPr>
          <w:rFonts w:cs="Times New Roman"/>
          <w:b/>
        </w:rPr>
      </w:pPr>
      <w:r w:rsidRPr="0078778A">
        <w:rPr>
          <w:rFonts w:cs="Times New Roman"/>
          <w:b/>
        </w:rPr>
        <w:t>ul. Traugutta 15</w:t>
      </w:r>
    </w:p>
    <w:p w14:paraId="12CE4FE5" w14:textId="77777777" w:rsidR="00262C88" w:rsidRPr="0078778A" w:rsidRDefault="00262C88" w:rsidP="00262C88">
      <w:pPr>
        <w:pStyle w:val="Tekstpodstawowy"/>
        <w:ind w:left="720"/>
        <w:rPr>
          <w:rFonts w:cs="Times New Roman"/>
        </w:rPr>
      </w:pPr>
      <w:r w:rsidRPr="0078778A">
        <w:rPr>
          <w:rFonts w:cs="Times New Roman"/>
          <w:b/>
        </w:rPr>
        <w:t>42-450 Łazy</w:t>
      </w:r>
    </w:p>
    <w:p w14:paraId="0FDBCB9A" w14:textId="77777777" w:rsidR="00262C88" w:rsidRPr="0078778A" w:rsidRDefault="00262C88" w:rsidP="00262C88">
      <w:pPr>
        <w:pStyle w:val="Tekstpodstawowy"/>
        <w:spacing w:line="360" w:lineRule="auto"/>
        <w:ind w:left="720"/>
        <w:jc w:val="both"/>
        <w:rPr>
          <w:rFonts w:cs="Times New Roman"/>
          <w:b/>
          <w:bCs/>
          <w:u w:val="single"/>
        </w:rPr>
      </w:pPr>
      <w:r w:rsidRPr="0078778A">
        <w:rPr>
          <w:rFonts w:cs="Times New Roman"/>
        </w:rPr>
        <w:t xml:space="preserve">lub  złożyć </w:t>
      </w:r>
      <w:r w:rsidRPr="0078778A">
        <w:rPr>
          <w:rFonts w:cs="Times New Roman"/>
          <w:u w:val="single"/>
        </w:rPr>
        <w:t>w Biurze Obsługi Interesanta</w:t>
      </w:r>
      <w:r w:rsidRPr="0078778A">
        <w:rPr>
          <w:rFonts w:cs="Times New Roman"/>
        </w:rPr>
        <w:t>, parter, przy wejściu do budynku</w:t>
      </w:r>
    </w:p>
    <w:p w14:paraId="7E1E8A64" w14:textId="77777777" w:rsidR="00262C88" w:rsidRPr="0078778A" w:rsidRDefault="00262C88" w:rsidP="00262C88">
      <w:pPr>
        <w:pStyle w:val="Tekstpodstawowy"/>
        <w:spacing w:line="480" w:lineRule="auto"/>
        <w:ind w:left="720"/>
        <w:jc w:val="both"/>
        <w:rPr>
          <w:b/>
        </w:rPr>
      </w:pPr>
      <w:r w:rsidRPr="0078778A">
        <w:rPr>
          <w:rFonts w:cs="Times New Roman"/>
          <w:b/>
          <w:bCs/>
          <w:u w:val="single"/>
        </w:rPr>
        <w:t>w</w:t>
      </w:r>
      <w:r w:rsidRPr="0078778A">
        <w:rPr>
          <w:rFonts w:cs="Times New Roman"/>
          <w:u w:val="single"/>
        </w:rPr>
        <w:t xml:space="preserve"> </w:t>
      </w:r>
      <w:r w:rsidRPr="0078778A">
        <w:rPr>
          <w:rFonts w:cs="Times New Roman"/>
          <w:b/>
          <w:u w:val="single"/>
        </w:rPr>
        <w:t>terminie do 2</w:t>
      </w:r>
      <w:r w:rsidR="00181EA2" w:rsidRPr="0078778A">
        <w:rPr>
          <w:rFonts w:cs="Times New Roman"/>
          <w:b/>
          <w:u w:val="single"/>
        </w:rPr>
        <w:t>9</w:t>
      </w:r>
      <w:r w:rsidRPr="0078778A">
        <w:rPr>
          <w:rFonts w:cs="Times New Roman"/>
          <w:b/>
          <w:u w:val="single"/>
        </w:rPr>
        <w:t xml:space="preserve"> kwietnia 2022 r. roku</w:t>
      </w:r>
      <w:r w:rsidRPr="0078778A">
        <w:rPr>
          <w:rFonts w:cs="Times New Roman"/>
          <w:b/>
          <w:bCs/>
          <w:u w:val="single"/>
        </w:rPr>
        <w:t xml:space="preserve"> do godz. 1</w:t>
      </w:r>
      <w:r w:rsidR="0078778A" w:rsidRPr="0078778A">
        <w:rPr>
          <w:rFonts w:cs="Times New Roman"/>
          <w:b/>
          <w:bCs/>
          <w:u w:val="single"/>
        </w:rPr>
        <w:t>1</w:t>
      </w:r>
      <w:r w:rsidRPr="0078778A">
        <w:rPr>
          <w:rFonts w:eastAsia="Arial Unicode MS" w:cs="Times New Roman"/>
          <w:b/>
          <w:bCs/>
          <w:u w:val="single"/>
          <w:vertAlign w:val="superscript"/>
        </w:rPr>
        <w:t>00</w:t>
      </w:r>
      <w:r w:rsidRPr="0078778A">
        <w:rPr>
          <w:rFonts w:eastAsia="Arial Unicode MS" w:cs="Times New Roman"/>
          <w:b/>
          <w:bCs/>
          <w:u w:val="single"/>
        </w:rPr>
        <w:t>.</w:t>
      </w:r>
    </w:p>
    <w:p w14:paraId="74B0080D" w14:textId="0A007927" w:rsidR="00262C88" w:rsidRPr="00262C88" w:rsidRDefault="00262C88" w:rsidP="000242F9">
      <w:pPr>
        <w:pStyle w:val="Tekstpodstawowy"/>
        <w:numPr>
          <w:ilvl w:val="0"/>
          <w:numId w:val="18"/>
        </w:numPr>
        <w:spacing w:line="276" w:lineRule="auto"/>
        <w:jc w:val="both"/>
        <w:rPr>
          <w:rStyle w:val="Pogrubienie"/>
          <w:rFonts w:cs="Times New Roman"/>
          <w:bCs w:val="0"/>
          <w:color w:val="000000"/>
        </w:rPr>
      </w:pPr>
      <w:r w:rsidRPr="00262C88">
        <w:rPr>
          <w:rFonts w:cs="Times New Roman"/>
          <w:color w:val="000000"/>
        </w:rPr>
        <w:t xml:space="preserve">Dopuszcza się </w:t>
      </w:r>
      <w:r w:rsidRPr="00262C88">
        <w:rPr>
          <w:rFonts w:cs="Times New Roman"/>
          <w:w w:val="104"/>
        </w:rPr>
        <w:t xml:space="preserve">składanie ofert elektronicznie. Oferty można składać przesyłając </w:t>
      </w:r>
      <w:r w:rsidRPr="00262C88">
        <w:rPr>
          <w:rFonts w:cs="Times New Roman"/>
        </w:rPr>
        <w:t xml:space="preserve"> drogą elektroniczną w formie podpisanego przez Wykonawcę skanu na adres: </w:t>
      </w:r>
      <w:hyperlink r:id="rId10" w:history="1">
        <w:r w:rsidR="00E6434A" w:rsidRPr="00935C24">
          <w:rPr>
            <w:rStyle w:val="Hipercze"/>
            <w:rFonts w:cs="Times New Roman"/>
          </w:rPr>
          <w:t>um@lazy.pl</w:t>
        </w:r>
      </w:hyperlink>
      <w:r w:rsidRPr="00262C88">
        <w:rPr>
          <w:rFonts w:cs="Times New Roman"/>
        </w:rPr>
        <w:t xml:space="preserve"> </w:t>
      </w:r>
      <w:r w:rsidR="00181EA2">
        <w:rPr>
          <w:rStyle w:val="Pogrubienie"/>
          <w:rFonts w:cs="Times New Roman"/>
        </w:rPr>
        <w:t xml:space="preserve">do </w:t>
      </w:r>
      <w:r w:rsidR="00181EA2" w:rsidRPr="0078778A">
        <w:rPr>
          <w:rStyle w:val="Pogrubienie"/>
          <w:rFonts w:cs="Times New Roman"/>
        </w:rPr>
        <w:t>dnia 29</w:t>
      </w:r>
      <w:r w:rsidRPr="0078778A">
        <w:rPr>
          <w:rStyle w:val="Pogrubienie"/>
          <w:rFonts w:cs="Times New Roman"/>
        </w:rPr>
        <w:t>.04.2022 r.</w:t>
      </w:r>
      <w:r w:rsidR="00762B04">
        <w:rPr>
          <w:rStyle w:val="Pogrubienie"/>
          <w:rFonts w:cs="Times New Roman"/>
        </w:rPr>
        <w:t xml:space="preserve"> do godz. 11:00</w:t>
      </w:r>
      <w:r w:rsidRPr="0078778A">
        <w:rPr>
          <w:rStyle w:val="Pogrubienie"/>
          <w:rFonts w:cs="Times New Roman"/>
        </w:rPr>
        <w:t xml:space="preserve"> (</w:t>
      </w:r>
      <w:r w:rsidRPr="00262C88">
        <w:rPr>
          <w:rStyle w:val="Pogrubienie"/>
          <w:rFonts w:cs="Times New Roman"/>
        </w:rPr>
        <w:t>należy w tym przypadku niezwłocznie dostarczyć wersję papierową potwierdzającą wersję elektroniczną)</w:t>
      </w:r>
    </w:p>
    <w:p w14:paraId="2031BFF4" w14:textId="15120CE1" w:rsidR="00262C88" w:rsidRPr="00262C88" w:rsidRDefault="00262C88" w:rsidP="000242F9">
      <w:pPr>
        <w:pStyle w:val="Tekstpodstawowy"/>
        <w:numPr>
          <w:ilvl w:val="0"/>
          <w:numId w:val="18"/>
        </w:numPr>
        <w:spacing w:line="276" w:lineRule="auto"/>
        <w:jc w:val="both"/>
        <w:rPr>
          <w:rFonts w:cs="Times New Roman"/>
          <w:b/>
          <w:color w:val="000000"/>
        </w:rPr>
      </w:pPr>
      <w:r w:rsidRPr="00262C88">
        <w:rPr>
          <w:rFonts w:cs="Times New Roman"/>
          <w:b/>
          <w:color w:val="000000"/>
        </w:rPr>
        <w:t xml:space="preserve">Wykonawca </w:t>
      </w:r>
      <w:r w:rsidRPr="00262C88">
        <w:rPr>
          <w:rFonts w:cs="Times New Roman"/>
        </w:rPr>
        <w:t xml:space="preserve">może również przesłać ofertę na adres: </w:t>
      </w:r>
      <w:hyperlink r:id="rId11" w:history="1">
        <w:r w:rsidR="00B62E09" w:rsidRPr="00981A7A">
          <w:rPr>
            <w:rStyle w:val="Hipercze"/>
            <w:rFonts w:cs="Times New Roman"/>
          </w:rPr>
          <w:t>um@lazy.pl</w:t>
        </w:r>
      </w:hyperlink>
      <w:r w:rsidRPr="00262C88">
        <w:rPr>
          <w:rFonts w:cs="Times New Roman"/>
        </w:rPr>
        <w:t xml:space="preserve"> </w:t>
      </w:r>
      <w:r w:rsidRPr="00262C88">
        <w:rPr>
          <w:rStyle w:val="Pogrubienie"/>
          <w:rFonts w:cs="Times New Roman"/>
        </w:rPr>
        <w:t xml:space="preserve">do dnia </w:t>
      </w:r>
      <w:r w:rsidRPr="0078778A">
        <w:rPr>
          <w:rStyle w:val="Pogrubienie"/>
          <w:rFonts w:cs="Times New Roman"/>
        </w:rPr>
        <w:t>2</w:t>
      </w:r>
      <w:r w:rsidR="00181EA2" w:rsidRPr="0078778A">
        <w:rPr>
          <w:rStyle w:val="Pogrubienie"/>
          <w:rFonts w:cs="Times New Roman"/>
        </w:rPr>
        <w:t>9</w:t>
      </w:r>
      <w:r w:rsidRPr="0078778A">
        <w:rPr>
          <w:rStyle w:val="Pogrubienie"/>
          <w:rFonts w:cs="Times New Roman"/>
        </w:rPr>
        <w:t>.04.2022 r.</w:t>
      </w:r>
      <w:r w:rsidRPr="0078778A">
        <w:rPr>
          <w:rFonts w:cs="Times New Roman"/>
        </w:rPr>
        <w:t xml:space="preserve"> </w:t>
      </w:r>
      <w:r w:rsidR="00762B04" w:rsidRPr="00762B04">
        <w:rPr>
          <w:rFonts w:cs="Times New Roman"/>
          <w:b/>
          <w:bCs/>
        </w:rPr>
        <w:t>godz. 11:00</w:t>
      </w:r>
      <w:r w:rsidR="00762B04">
        <w:rPr>
          <w:rFonts w:cs="Times New Roman"/>
        </w:rPr>
        <w:t xml:space="preserve"> </w:t>
      </w:r>
      <w:r w:rsidRPr="0078778A">
        <w:rPr>
          <w:rFonts w:cs="Times New Roman"/>
        </w:rPr>
        <w:t>w formie elektronicznej (zalecany pdf) podpisaną elektro</w:t>
      </w:r>
      <w:r w:rsidR="00D85C24" w:rsidRPr="0078778A">
        <w:rPr>
          <w:rFonts w:cs="Times New Roman"/>
        </w:rPr>
        <w:t>nicznym podpise</w:t>
      </w:r>
      <w:r w:rsidR="00D85C24">
        <w:rPr>
          <w:rFonts w:cs="Times New Roman"/>
        </w:rPr>
        <w:t>m kwalifikowanym lub</w:t>
      </w:r>
      <w:r w:rsidRPr="00262C88">
        <w:rPr>
          <w:rFonts w:cs="Times New Roman"/>
        </w:rPr>
        <w:t xml:space="preserve"> podpisem zaufanym – w tym przypadku oferta stanowi oryginał dokumentu i wykonawca nie jest zobowiązany do dostarczenia niezwłocznie formy papierowej dokumentu.</w:t>
      </w:r>
    </w:p>
    <w:p w14:paraId="2F9DB667" w14:textId="77777777" w:rsidR="00400559" w:rsidRPr="00010C99" w:rsidRDefault="00400559" w:rsidP="00400559">
      <w:pPr>
        <w:numPr>
          <w:ilvl w:val="0"/>
          <w:numId w:val="1"/>
        </w:numPr>
        <w:spacing w:before="240" w:after="240"/>
        <w:jc w:val="both"/>
        <w:rPr>
          <w:rFonts w:cs="Times New Roman"/>
          <w:color w:val="000000"/>
        </w:rPr>
      </w:pPr>
      <w:r>
        <w:rPr>
          <w:b/>
        </w:rPr>
        <w:t xml:space="preserve">Sposób </w:t>
      </w:r>
      <w:r>
        <w:rPr>
          <w:rFonts w:cs="Times New Roman"/>
          <w:b/>
          <w:color w:val="000000"/>
        </w:rPr>
        <w:t>porozumiewania się Zamawiającego z Wykonawcą</w:t>
      </w:r>
    </w:p>
    <w:p w14:paraId="506B6130" w14:textId="77777777" w:rsidR="00010C99" w:rsidRDefault="00010C99" w:rsidP="00010C99">
      <w:pPr>
        <w:pStyle w:val="Tekstpodstawowy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Osobami uprawnionymi do kontaktowania się z oferentami i udzielania wyjaśnień                      w siedzibie zamawiającego w Urzędzie Miejskim w Łazach, ul. Pocztowa 14 są:</w:t>
      </w:r>
    </w:p>
    <w:p w14:paraId="427C4B20" w14:textId="77777777" w:rsidR="00010C99" w:rsidRDefault="00010C99" w:rsidP="00010C99">
      <w:pPr>
        <w:pStyle w:val="Tekstpodstawowy"/>
        <w:numPr>
          <w:ilvl w:val="0"/>
          <w:numId w:val="4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Joanna Popczyk – Kierownik Wydziału Gospodarki Komunalnej, Lokalowej                 </w:t>
      </w:r>
      <w:r>
        <w:rPr>
          <w:rFonts w:cs="Times New Roman"/>
          <w:color w:val="000000"/>
        </w:rPr>
        <w:br/>
        <w:t>i Ochrony Środowiska, I piętro, pokój 23, tel. 32/67-29-422 wew. 159</w:t>
      </w:r>
    </w:p>
    <w:p w14:paraId="355AD88D" w14:textId="77777777" w:rsidR="00010C99" w:rsidRDefault="00010C99" w:rsidP="00010C99">
      <w:pPr>
        <w:pStyle w:val="Tekstpodstawowy"/>
        <w:numPr>
          <w:ilvl w:val="0"/>
          <w:numId w:val="4"/>
        </w:num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Bojana Koza – Inspektor ds. ochrony środowiska, leśnictwa i rolnictwa, I piętro, </w:t>
      </w:r>
      <w:r>
        <w:rPr>
          <w:rFonts w:cs="Times New Roman"/>
          <w:color w:val="000000"/>
        </w:rPr>
        <w:br/>
        <w:t>pokój 21, tel. 32/67-29-422 wew. 138</w:t>
      </w:r>
    </w:p>
    <w:p w14:paraId="79326F76" w14:textId="77777777" w:rsidR="00B62E09" w:rsidRPr="00010C99" w:rsidRDefault="00B62E09" w:rsidP="00B62E09">
      <w:pPr>
        <w:numPr>
          <w:ilvl w:val="0"/>
          <w:numId w:val="1"/>
        </w:numPr>
        <w:spacing w:before="240" w:after="240"/>
        <w:jc w:val="both"/>
        <w:rPr>
          <w:rFonts w:cs="Times New Roman"/>
          <w:color w:val="000000"/>
        </w:rPr>
      </w:pPr>
      <w:r>
        <w:rPr>
          <w:b/>
        </w:rPr>
        <w:t>Pozostałe informacje</w:t>
      </w:r>
    </w:p>
    <w:p w14:paraId="1EEB04B2" w14:textId="77777777" w:rsidR="00B62E09" w:rsidRDefault="00B62E09" w:rsidP="00B62E09">
      <w:pPr>
        <w:pStyle w:val="Tekstpodstawowy"/>
        <w:spacing w:after="240" w:line="276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Zamawiający nie dopuszcza składania </w:t>
      </w:r>
      <w:r w:rsidRPr="003809C2">
        <w:rPr>
          <w:rFonts w:cs="Times New Roman"/>
          <w:b/>
          <w:color w:val="000000"/>
        </w:rPr>
        <w:t>częściowych ofert cenowych</w:t>
      </w:r>
      <w:r>
        <w:rPr>
          <w:rFonts w:cs="Times New Roman"/>
          <w:color w:val="000000"/>
        </w:rPr>
        <w:t>.</w:t>
      </w:r>
    </w:p>
    <w:p w14:paraId="391FD9D6" w14:textId="77777777" w:rsidR="00B62E09" w:rsidRPr="00393831" w:rsidRDefault="00B62E09" w:rsidP="00B62E09">
      <w:pPr>
        <w:pStyle w:val="Tekstpodstawowy"/>
        <w:spacing w:after="240" w:line="276" w:lineRule="auto"/>
        <w:ind w:left="360"/>
        <w:jc w:val="both"/>
        <w:rPr>
          <w:rFonts w:cs="Times New Roman"/>
          <w:color w:val="000000"/>
        </w:rPr>
      </w:pPr>
      <w:r w:rsidRPr="00393831">
        <w:rPr>
          <w:rFonts w:cs="Times New Roman"/>
          <w:color w:val="000000"/>
        </w:rPr>
        <w:t xml:space="preserve">Wszyscy wykonawcy składający ofertę zostaną zawiadomieni o wyborze najkorzystniejszej oferty.  </w:t>
      </w:r>
    </w:p>
    <w:p w14:paraId="15F4B0ED" w14:textId="5C552585" w:rsidR="00B62E09" w:rsidRPr="00D85C24" w:rsidRDefault="00B62E09" w:rsidP="00B62E09">
      <w:pPr>
        <w:pStyle w:val="Tekstpodstawowy"/>
        <w:spacing w:after="240" w:line="276" w:lineRule="auto"/>
        <w:ind w:left="36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Umowa zostanie zawarta z Wykonawcą, który przedstawi najkorzystniejszą ofertę </w:t>
      </w:r>
      <w:r>
        <w:rPr>
          <w:rFonts w:cs="Times New Roman"/>
          <w:b/>
          <w:color w:val="000000"/>
        </w:rPr>
        <w:lastRenderedPageBreak/>
        <w:t xml:space="preserve">cenową a także,  którego oferta  spełni  wymogi  określone w Zapytaniu ofertowym. </w:t>
      </w:r>
      <w:r w:rsidRPr="00D85C24">
        <w:rPr>
          <w:rFonts w:cs="Times New Roman"/>
          <w:color w:val="000000"/>
        </w:rPr>
        <w:t xml:space="preserve">Umowa zostanie zawarta po przekazaniu zawiadomienia o wyborze Wykonawcy,  </w:t>
      </w:r>
      <w:r>
        <w:rPr>
          <w:rFonts w:cs="Times New Roman"/>
          <w:color w:val="000000"/>
        </w:rPr>
        <w:br/>
      </w:r>
      <w:r w:rsidRPr="00D85C24">
        <w:rPr>
          <w:rFonts w:cs="Times New Roman"/>
          <w:color w:val="000000"/>
        </w:rPr>
        <w:t>nie później niż w terminie związania z ofertą.</w:t>
      </w:r>
    </w:p>
    <w:p w14:paraId="673420D4" w14:textId="77777777" w:rsidR="00B62E09" w:rsidRPr="00D85C24" w:rsidRDefault="00B62E09" w:rsidP="00B62E09">
      <w:pPr>
        <w:pStyle w:val="Tekstpodstawowy"/>
        <w:spacing w:after="240" w:line="276" w:lineRule="auto"/>
        <w:ind w:left="360"/>
        <w:jc w:val="both"/>
        <w:rPr>
          <w:rFonts w:cs="Times New Roman"/>
          <w:color w:val="000000"/>
        </w:rPr>
      </w:pPr>
      <w:r w:rsidRPr="00D85C24">
        <w:rPr>
          <w:rFonts w:cs="Times New Roman"/>
          <w:color w:val="000000"/>
        </w:rPr>
        <w:t>W sprawie podpisania umowy Zamawiający skontaktuje się z wybranym Wykonawcą.</w:t>
      </w:r>
    </w:p>
    <w:p w14:paraId="55DC4FB6" w14:textId="77777777" w:rsidR="00B62E09" w:rsidRPr="003809C2" w:rsidRDefault="00B62E09" w:rsidP="00B62E09">
      <w:pPr>
        <w:pStyle w:val="Tekstpodstawowy"/>
        <w:spacing w:after="240" w:line="276" w:lineRule="auto"/>
        <w:ind w:left="36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Zamawiający zastrzega sobie prawo do unieważnienia postępowania i odmowy zawarcia umowy bez podania przyczyny.</w:t>
      </w:r>
    </w:p>
    <w:p w14:paraId="7FEAEC21" w14:textId="20DE3446" w:rsidR="00B62E09" w:rsidRPr="0024720E" w:rsidRDefault="00B62E09" w:rsidP="00B62E09">
      <w:pPr>
        <w:pStyle w:val="Tekstpodstawowy"/>
        <w:spacing w:after="240" w:line="276" w:lineRule="auto"/>
        <w:ind w:left="360"/>
        <w:jc w:val="both"/>
      </w:pPr>
      <w:r>
        <w:rPr>
          <w:rFonts w:cs="Times New Roman"/>
          <w:color w:val="000000"/>
        </w:rPr>
        <w:t>Niniejsze postępowanie prowadzone jest na zasadach opartych na wewnętrznych uregulowaniach organizacyjnych Zamawiającego, co oznacza, że nie mają w tym przypadku zastosowania przepisy Ustawy Prawo zamówień publicznych</w:t>
      </w:r>
      <w:r w:rsidR="008F594D">
        <w:rPr>
          <w:rFonts w:cs="Times New Roman"/>
          <w:color w:val="000000"/>
        </w:rPr>
        <w:t xml:space="preserve"> (Dz.U z 2021 poz. 1129 ze zm.)</w:t>
      </w:r>
      <w:r>
        <w:rPr>
          <w:rFonts w:cs="Times New Roman"/>
          <w:color w:val="000000"/>
        </w:rPr>
        <w:t>.</w:t>
      </w:r>
    </w:p>
    <w:p w14:paraId="7271A738" w14:textId="77777777" w:rsidR="00010C99" w:rsidRPr="0078778A" w:rsidRDefault="00010C99" w:rsidP="00400559">
      <w:pPr>
        <w:numPr>
          <w:ilvl w:val="0"/>
          <w:numId w:val="1"/>
        </w:numPr>
        <w:spacing w:before="240" w:after="240"/>
        <w:jc w:val="both"/>
        <w:rPr>
          <w:rFonts w:cs="Times New Roman"/>
        </w:rPr>
      </w:pPr>
      <w:r w:rsidRPr="0078778A">
        <w:rPr>
          <w:b/>
        </w:rPr>
        <w:t>Informacja, dotycząca RODO</w:t>
      </w:r>
    </w:p>
    <w:p w14:paraId="0D290BA7" w14:textId="77777777" w:rsidR="00010C99" w:rsidRPr="00262C88" w:rsidRDefault="00010C99" w:rsidP="00010C99">
      <w:pPr>
        <w:tabs>
          <w:tab w:val="left" w:pos="426"/>
        </w:tabs>
        <w:autoSpaceDE w:val="0"/>
        <w:spacing w:line="240" w:lineRule="auto"/>
        <w:ind w:left="360"/>
        <w:jc w:val="both"/>
        <w:rPr>
          <w:rFonts w:eastAsia="Times New Roman" w:cs="Times New Roman"/>
          <w:b/>
          <w:bCs/>
        </w:rPr>
      </w:pPr>
      <w:r w:rsidRPr="00010C99">
        <w:rPr>
          <w:rFonts w:cs="Times New Roman"/>
        </w:rPr>
        <w:t xml:space="preserve">W związku ze zbieraniem danych osobowych na potrzeby realizacji zamówienia </w:t>
      </w:r>
      <w:r w:rsidR="00262C88">
        <w:rPr>
          <w:rFonts w:cs="Times New Roman"/>
        </w:rPr>
        <w:br/>
      </w:r>
      <w:proofErr w:type="spellStart"/>
      <w:r w:rsidRPr="00262C88">
        <w:rPr>
          <w:rFonts w:cs="Times New Roman"/>
        </w:rPr>
        <w:t>pn</w:t>
      </w:r>
      <w:proofErr w:type="spellEnd"/>
      <w:r w:rsidRPr="00262C88">
        <w:rPr>
          <w:rFonts w:cs="Times New Roman"/>
        </w:rPr>
        <w:t xml:space="preserve">: </w:t>
      </w:r>
      <w:r w:rsidRPr="00262C88">
        <w:rPr>
          <w:rFonts w:eastAsia="Times New Roman" w:cs="Times New Roman"/>
          <w:b/>
          <w:bCs/>
        </w:rPr>
        <w:t>„</w:t>
      </w:r>
      <w:r w:rsidR="00262C88" w:rsidRPr="00262C88">
        <w:rPr>
          <w:b/>
          <w:bCs/>
          <w:i/>
          <w:iCs/>
          <w:u w:val="single"/>
        </w:rPr>
        <w:t>Koszenie trawy na terenach zielonych miasta i gminy Łazy w 2022 roku”</w:t>
      </w:r>
      <w:r w:rsidRPr="00262C88">
        <w:rPr>
          <w:rFonts w:eastAsia="Times New Roman" w:cs="Times New Roman"/>
          <w:b/>
          <w:bCs/>
        </w:rPr>
        <w:t xml:space="preserve">.  </w:t>
      </w:r>
    </w:p>
    <w:p w14:paraId="7AB0C654" w14:textId="77777777" w:rsidR="00010C99" w:rsidRPr="00010C99" w:rsidRDefault="00010C99" w:rsidP="00010C99">
      <w:pPr>
        <w:tabs>
          <w:tab w:val="left" w:pos="426"/>
        </w:tabs>
        <w:autoSpaceDE w:val="0"/>
        <w:spacing w:line="240" w:lineRule="auto"/>
        <w:ind w:left="360"/>
        <w:jc w:val="both"/>
        <w:rPr>
          <w:rFonts w:cs="Times New Roman"/>
        </w:rPr>
      </w:pPr>
    </w:p>
    <w:p w14:paraId="6AB57B5A" w14:textId="77777777" w:rsidR="00010C99" w:rsidRPr="00010C99" w:rsidRDefault="00010C99" w:rsidP="00010C99">
      <w:pPr>
        <w:spacing w:after="150" w:line="240" w:lineRule="auto"/>
        <w:ind w:left="360"/>
        <w:jc w:val="both"/>
        <w:rPr>
          <w:rFonts w:cs="Times New Roman"/>
        </w:rPr>
      </w:pPr>
      <w:r w:rsidRPr="00010C99">
        <w:rPr>
          <w:rFonts w:cs="Times New Roman"/>
        </w:rPr>
        <w:t>Zgodnie z art. 13 ust. 1 i 2 rozporządzenia Parlamentu Europejskiego i Rady (UE) 2016/679 z dnia 27 kwietnia 2016 r. w sprawie ochrony osób fizycznych w związku z przetwarzaniem danych osobowych</w:t>
      </w:r>
      <w:r w:rsidR="00262C88">
        <w:rPr>
          <w:rFonts w:cs="Times New Roman"/>
        </w:rPr>
        <w:t xml:space="preserve"> </w:t>
      </w:r>
      <w:r w:rsidRPr="00010C99">
        <w:rPr>
          <w:rFonts w:cs="Times New Roman"/>
        </w:rPr>
        <w:t xml:space="preserve">i w sprawie swobodnego przepływu takich danych oraz uchylenia dyrektywy 95/46/WE (ogólne rozporządzenie o ochronie danych) (Dz. Urz. UE L 119 </w:t>
      </w:r>
      <w:r w:rsidR="00262C88">
        <w:rPr>
          <w:rFonts w:cs="Times New Roman"/>
        </w:rPr>
        <w:br/>
      </w:r>
      <w:r w:rsidRPr="00010C99">
        <w:rPr>
          <w:rFonts w:cs="Times New Roman"/>
        </w:rPr>
        <w:t xml:space="preserve">z 04.05.2016, str. 1), dalej „RODO”, informuję, że: </w:t>
      </w:r>
    </w:p>
    <w:p w14:paraId="4F4A08D5" w14:textId="77777777" w:rsidR="00010C99" w:rsidRPr="00010C99" w:rsidRDefault="00010C99" w:rsidP="00010C99">
      <w:pPr>
        <w:pStyle w:val="NormalnyWeb"/>
        <w:widowControl/>
        <w:numPr>
          <w:ilvl w:val="0"/>
          <w:numId w:val="15"/>
        </w:numPr>
        <w:suppressAutoHyphens w:val="0"/>
        <w:spacing w:before="100" w:after="100"/>
        <w:jc w:val="both"/>
        <w:rPr>
          <w:rFonts w:cs="Times New Roman"/>
          <w:color w:val="auto"/>
        </w:rPr>
      </w:pPr>
      <w:proofErr w:type="spellStart"/>
      <w:r w:rsidRPr="00010C99">
        <w:rPr>
          <w:rFonts w:cs="Times New Roman"/>
          <w:color w:val="auto"/>
        </w:rPr>
        <w:t>administratorem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Pani</w:t>
      </w:r>
      <w:proofErr w:type="spellEnd"/>
      <w:r w:rsidRPr="00010C99">
        <w:rPr>
          <w:rFonts w:cs="Times New Roman"/>
          <w:color w:val="auto"/>
        </w:rPr>
        <w:t xml:space="preserve">/Pana </w:t>
      </w:r>
      <w:proofErr w:type="spellStart"/>
      <w:r w:rsidRPr="00010C99">
        <w:rPr>
          <w:rFonts w:cs="Times New Roman"/>
          <w:color w:val="auto"/>
        </w:rPr>
        <w:t>danych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osobowych</w:t>
      </w:r>
      <w:proofErr w:type="spellEnd"/>
      <w:r w:rsidRPr="00010C99">
        <w:rPr>
          <w:rFonts w:cs="Times New Roman"/>
          <w:color w:val="auto"/>
        </w:rPr>
        <w:t xml:space="preserve"> jest </w:t>
      </w:r>
      <w:proofErr w:type="spellStart"/>
      <w:r w:rsidRPr="00010C99">
        <w:rPr>
          <w:rFonts w:cs="Times New Roman"/>
          <w:color w:val="auto"/>
        </w:rPr>
        <w:t>Burmistrz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Łaz</w:t>
      </w:r>
      <w:proofErr w:type="spellEnd"/>
      <w:r w:rsidRPr="00010C99">
        <w:rPr>
          <w:rFonts w:cs="Times New Roman"/>
          <w:color w:val="auto"/>
        </w:rPr>
        <w:t xml:space="preserve"> z </w:t>
      </w:r>
      <w:proofErr w:type="spellStart"/>
      <w:r w:rsidRPr="00010C99">
        <w:rPr>
          <w:rFonts w:cs="Times New Roman"/>
          <w:color w:val="auto"/>
        </w:rPr>
        <w:t>siedzibą</w:t>
      </w:r>
      <w:proofErr w:type="spellEnd"/>
      <w:r w:rsidRPr="00010C99">
        <w:rPr>
          <w:rFonts w:cs="Times New Roman"/>
          <w:color w:val="auto"/>
        </w:rPr>
        <w:t xml:space="preserve"> </w:t>
      </w:r>
      <w:r w:rsidR="00262C88">
        <w:rPr>
          <w:rFonts w:cs="Times New Roman"/>
          <w:color w:val="auto"/>
        </w:rPr>
        <w:br/>
      </w:r>
      <w:r w:rsidRPr="00010C99">
        <w:rPr>
          <w:rFonts w:cs="Times New Roman"/>
          <w:color w:val="auto"/>
        </w:rPr>
        <w:t xml:space="preserve">w </w:t>
      </w:r>
      <w:proofErr w:type="spellStart"/>
      <w:r w:rsidRPr="00010C99">
        <w:rPr>
          <w:rFonts w:cs="Times New Roman"/>
          <w:color w:val="auto"/>
        </w:rPr>
        <w:t>Urzędzie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Miejskim</w:t>
      </w:r>
      <w:proofErr w:type="spellEnd"/>
      <w:r w:rsidRPr="00010C99">
        <w:rPr>
          <w:rFonts w:cs="Times New Roman"/>
          <w:color w:val="auto"/>
        </w:rPr>
        <w:t xml:space="preserve">  w </w:t>
      </w:r>
      <w:proofErr w:type="spellStart"/>
      <w:r w:rsidRPr="00010C99">
        <w:rPr>
          <w:rFonts w:cs="Times New Roman"/>
          <w:color w:val="auto"/>
        </w:rPr>
        <w:t>Łazach</w:t>
      </w:r>
      <w:proofErr w:type="spellEnd"/>
      <w:r w:rsidRPr="00010C99">
        <w:rPr>
          <w:rFonts w:cs="Times New Roman"/>
          <w:color w:val="auto"/>
        </w:rPr>
        <w:t xml:space="preserve">, </w:t>
      </w:r>
      <w:proofErr w:type="spellStart"/>
      <w:r w:rsidRPr="00010C99">
        <w:rPr>
          <w:rFonts w:cs="Times New Roman"/>
          <w:color w:val="auto"/>
        </w:rPr>
        <w:t>ul</w:t>
      </w:r>
      <w:proofErr w:type="spellEnd"/>
      <w:r w:rsidRPr="00010C99">
        <w:rPr>
          <w:rFonts w:cs="Times New Roman"/>
          <w:color w:val="auto"/>
        </w:rPr>
        <w:t xml:space="preserve">. </w:t>
      </w:r>
      <w:proofErr w:type="spellStart"/>
      <w:r w:rsidRPr="00010C99">
        <w:rPr>
          <w:rFonts w:cs="Times New Roman"/>
          <w:color w:val="auto"/>
        </w:rPr>
        <w:t>Traugutta</w:t>
      </w:r>
      <w:proofErr w:type="spellEnd"/>
      <w:r w:rsidRPr="00010C99">
        <w:rPr>
          <w:rFonts w:cs="Times New Roman"/>
          <w:color w:val="auto"/>
        </w:rPr>
        <w:t xml:space="preserve"> 15, 42-450 </w:t>
      </w:r>
      <w:proofErr w:type="spellStart"/>
      <w:r w:rsidRPr="00010C99">
        <w:rPr>
          <w:rFonts w:cs="Times New Roman"/>
          <w:color w:val="auto"/>
        </w:rPr>
        <w:t>Łazy</w:t>
      </w:r>
      <w:proofErr w:type="spellEnd"/>
      <w:r w:rsidRPr="00010C99">
        <w:rPr>
          <w:rFonts w:cs="Times New Roman"/>
          <w:color w:val="auto"/>
        </w:rPr>
        <w:t xml:space="preserve">, tel. 32 6729434, </w:t>
      </w:r>
      <w:r w:rsidR="00422773">
        <w:rPr>
          <w:rFonts w:cs="Times New Roman"/>
          <w:color w:val="auto"/>
        </w:rPr>
        <w:br/>
      </w:r>
      <w:r w:rsidRPr="00010C99">
        <w:rPr>
          <w:rFonts w:cs="Times New Roman"/>
          <w:color w:val="auto"/>
        </w:rPr>
        <w:t xml:space="preserve">fax. 32 6729448, e-mail: </w:t>
      </w:r>
      <w:hyperlink r:id="rId12" w:history="1">
        <w:r w:rsidRPr="00010C99">
          <w:rPr>
            <w:rStyle w:val="Hipercze"/>
            <w:rFonts w:cs="Times New Roman"/>
            <w:color w:val="auto"/>
          </w:rPr>
          <w:t>um@lazy.pl</w:t>
        </w:r>
      </w:hyperlink>
      <w:r w:rsidRPr="00010C99">
        <w:rPr>
          <w:rFonts w:cs="Times New Roman"/>
          <w:color w:val="auto"/>
        </w:rPr>
        <w:t>.</w:t>
      </w:r>
    </w:p>
    <w:p w14:paraId="6641A4C0" w14:textId="77777777" w:rsidR="00010C99" w:rsidRPr="00010C99" w:rsidRDefault="00010C99" w:rsidP="00010C99">
      <w:pPr>
        <w:pStyle w:val="NormalnyWeb"/>
        <w:widowControl/>
        <w:numPr>
          <w:ilvl w:val="0"/>
          <w:numId w:val="15"/>
        </w:numPr>
        <w:suppressAutoHyphens w:val="0"/>
        <w:spacing w:before="100" w:after="100"/>
        <w:jc w:val="both"/>
        <w:rPr>
          <w:rFonts w:cs="Times New Roman"/>
          <w:color w:val="auto"/>
        </w:rPr>
      </w:pPr>
      <w:proofErr w:type="spellStart"/>
      <w:r w:rsidRPr="00010C99">
        <w:rPr>
          <w:rFonts w:cs="Times New Roman"/>
          <w:color w:val="auto"/>
        </w:rPr>
        <w:t>inspektorem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ochrony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danych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osobowych</w:t>
      </w:r>
      <w:proofErr w:type="spellEnd"/>
      <w:r w:rsidRPr="00010C99">
        <w:rPr>
          <w:rFonts w:cs="Times New Roman"/>
          <w:color w:val="auto"/>
        </w:rPr>
        <w:t xml:space="preserve"> w </w:t>
      </w:r>
      <w:proofErr w:type="spellStart"/>
      <w:r w:rsidRPr="00010C99">
        <w:rPr>
          <w:rFonts w:cs="Times New Roman"/>
          <w:color w:val="auto"/>
        </w:rPr>
        <w:t>Gminie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Łazy</w:t>
      </w:r>
      <w:proofErr w:type="spellEnd"/>
      <w:r w:rsidRPr="00010C99">
        <w:rPr>
          <w:rFonts w:cs="Times New Roman"/>
          <w:color w:val="auto"/>
        </w:rPr>
        <w:t xml:space="preserve"> jest Pan Michał </w:t>
      </w:r>
      <w:proofErr w:type="spellStart"/>
      <w:r w:rsidRPr="00010C99">
        <w:rPr>
          <w:rFonts w:cs="Times New Roman"/>
          <w:color w:val="auto"/>
        </w:rPr>
        <w:t>Utracki</w:t>
      </w:r>
      <w:proofErr w:type="spellEnd"/>
      <w:r w:rsidRPr="00010C99">
        <w:rPr>
          <w:rFonts w:cs="Times New Roman"/>
          <w:color w:val="auto"/>
        </w:rPr>
        <w:t xml:space="preserve">, </w:t>
      </w:r>
      <w:proofErr w:type="spellStart"/>
      <w:r w:rsidRPr="00010C99">
        <w:rPr>
          <w:rFonts w:cs="Times New Roman"/>
          <w:color w:val="auto"/>
        </w:rPr>
        <w:t>adres</w:t>
      </w:r>
      <w:proofErr w:type="spellEnd"/>
      <w:r w:rsidRPr="00010C99">
        <w:rPr>
          <w:rFonts w:cs="Times New Roman"/>
          <w:color w:val="auto"/>
        </w:rPr>
        <w:t xml:space="preserve"> e-mail </w:t>
      </w:r>
      <w:hyperlink r:id="rId13" w:history="1">
        <w:r w:rsidRPr="00010C99">
          <w:rPr>
            <w:rStyle w:val="Hipercze"/>
            <w:rFonts w:cs="Times New Roman"/>
            <w:color w:val="auto"/>
          </w:rPr>
          <w:t>iod@lazy.pl</w:t>
        </w:r>
      </w:hyperlink>
      <w:r w:rsidRPr="00010C99">
        <w:rPr>
          <w:rFonts w:cs="Times New Roman"/>
          <w:color w:val="auto"/>
        </w:rPr>
        <w:t xml:space="preserve">, tel. 326729434 </w:t>
      </w:r>
      <w:proofErr w:type="spellStart"/>
      <w:r w:rsidRPr="00010C99">
        <w:rPr>
          <w:rFonts w:cs="Times New Roman"/>
          <w:color w:val="auto"/>
        </w:rPr>
        <w:t>lub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pocztą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na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Pr="00010C99">
        <w:rPr>
          <w:rFonts w:cs="Times New Roman"/>
          <w:color w:val="auto"/>
        </w:rPr>
        <w:t>adres</w:t>
      </w:r>
      <w:proofErr w:type="spellEnd"/>
      <w:r w:rsidRPr="00010C99">
        <w:rPr>
          <w:rFonts w:cs="Times New Roman"/>
          <w:color w:val="auto"/>
        </w:rPr>
        <w:t xml:space="preserve">: </w:t>
      </w:r>
      <w:proofErr w:type="spellStart"/>
      <w:r w:rsidRPr="00010C99">
        <w:rPr>
          <w:rFonts w:cs="Times New Roman"/>
          <w:color w:val="auto"/>
        </w:rPr>
        <w:t>Urząd</w:t>
      </w:r>
      <w:proofErr w:type="spellEnd"/>
      <w:r w:rsidRPr="00010C99">
        <w:rPr>
          <w:rFonts w:cs="Times New Roman"/>
          <w:color w:val="auto"/>
        </w:rPr>
        <w:t xml:space="preserve"> </w:t>
      </w:r>
      <w:proofErr w:type="spellStart"/>
      <w:r w:rsidR="00262C88">
        <w:rPr>
          <w:rFonts w:cs="Times New Roman"/>
          <w:color w:val="auto"/>
        </w:rPr>
        <w:t>Miejski</w:t>
      </w:r>
      <w:proofErr w:type="spellEnd"/>
      <w:r w:rsidR="00262C88">
        <w:rPr>
          <w:rFonts w:cs="Times New Roman"/>
          <w:color w:val="auto"/>
        </w:rPr>
        <w:t xml:space="preserve"> w </w:t>
      </w:r>
      <w:proofErr w:type="spellStart"/>
      <w:r w:rsidR="00262C88">
        <w:rPr>
          <w:rFonts w:cs="Times New Roman"/>
          <w:color w:val="auto"/>
        </w:rPr>
        <w:t>Łazach</w:t>
      </w:r>
      <w:proofErr w:type="spellEnd"/>
      <w:r w:rsidR="00262C88">
        <w:rPr>
          <w:rFonts w:cs="Times New Roman"/>
          <w:color w:val="auto"/>
        </w:rPr>
        <w:t xml:space="preserve">, </w:t>
      </w:r>
      <w:r w:rsidR="00422773">
        <w:rPr>
          <w:rFonts w:cs="Times New Roman"/>
          <w:color w:val="auto"/>
        </w:rPr>
        <w:br/>
      </w:r>
      <w:r w:rsidR="00262C88">
        <w:rPr>
          <w:rFonts w:cs="Times New Roman"/>
          <w:color w:val="auto"/>
        </w:rPr>
        <w:t xml:space="preserve">42-450 </w:t>
      </w:r>
      <w:proofErr w:type="spellStart"/>
      <w:r w:rsidR="00262C88">
        <w:rPr>
          <w:rFonts w:cs="Times New Roman"/>
          <w:color w:val="auto"/>
        </w:rPr>
        <w:t>Łazy</w:t>
      </w:r>
      <w:proofErr w:type="spellEnd"/>
      <w:r w:rsidR="00262C88">
        <w:rPr>
          <w:rFonts w:cs="Times New Roman"/>
          <w:color w:val="auto"/>
        </w:rPr>
        <w:t xml:space="preserve">, </w:t>
      </w:r>
      <w:proofErr w:type="spellStart"/>
      <w:r w:rsidRPr="00010C99">
        <w:rPr>
          <w:rFonts w:cs="Times New Roman"/>
          <w:color w:val="auto"/>
        </w:rPr>
        <w:t>ul</w:t>
      </w:r>
      <w:proofErr w:type="spellEnd"/>
      <w:r w:rsidRPr="00010C99">
        <w:rPr>
          <w:rFonts w:cs="Times New Roman"/>
          <w:color w:val="auto"/>
        </w:rPr>
        <w:t xml:space="preserve">. </w:t>
      </w:r>
      <w:proofErr w:type="spellStart"/>
      <w:r w:rsidRPr="00010C99">
        <w:rPr>
          <w:rFonts w:cs="Times New Roman"/>
          <w:color w:val="auto"/>
        </w:rPr>
        <w:t>Traugutta</w:t>
      </w:r>
      <w:proofErr w:type="spellEnd"/>
      <w:r w:rsidRPr="00010C99">
        <w:rPr>
          <w:rFonts w:cs="Times New Roman"/>
          <w:color w:val="auto"/>
        </w:rPr>
        <w:t xml:space="preserve"> 15.</w:t>
      </w:r>
    </w:p>
    <w:p w14:paraId="7F5A3DA0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Pani/Pana dane osobowe przetwarzane będą na podstawie art. 6 ust. 1 lit. c</w:t>
      </w:r>
      <w:r w:rsidRPr="00010C99">
        <w:rPr>
          <w:rFonts w:cs="Times New Roman"/>
          <w:i/>
          <w:szCs w:val="24"/>
        </w:rPr>
        <w:t xml:space="preserve"> </w:t>
      </w:r>
      <w:r w:rsidRPr="00010C99">
        <w:rPr>
          <w:rFonts w:cs="Times New Roman"/>
          <w:szCs w:val="24"/>
        </w:rPr>
        <w:t xml:space="preserve">RODO </w:t>
      </w:r>
      <w:r w:rsidR="00262C88">
        <w:rPr>
          <w:rFonts w:cs="Times New Roman"/>
          <w:szCs w:val="24"/>
        </w:rPr>
        <w:br/>
      </w:r>
      <w:r w:rsidRPr="00010C99">
        <w:rPr>
          <w:rFonts w:cs="Times New Roman"/>
          <w:szCs w:val="24"/>
        </w:rPr>
        <w:t>w celu związanym  z postępowaniem o udzielenie zamówienia publicznego WK-OŚ.604.3.1.2022 o wartości poniżej 30 000 euro.</w:t>
      </w:r>
    </w:p>
    <w:p w14:paraId="43FB2833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2021 r. poz. 1129 ze zm.), dalej „ustawa </w:t>
      </w:r>
      <w:proofErr w:type="spellStart"/>
      <w:r w:rsidRPr="00010C99">
        <w:rPr>
          <w:rFonts w:cs="Times New Roman"/>
          <w:szCs w:val="24"/>
        </w:rPr>
        <w:t>Pzp</w:t>
      </w:r>
      <w:proofErr w:type="spellEnd"/>
      <w:r w:rsidRPr="00010C99">
        <w:rPr>
          <w:rFonts w:cs="Times New Roman"/>
          <w:szCs w:val="24"/>
        </w:rPr>
        <w:t xml:space="preserve">”;  </w:t>
      </w:r>
    </w:p>
    <w:p w14:paraId="1541F6C9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Pani/Pana dane osobowe będą przechowywane, zgodnie z art. 97 ust. 1 ustawy </w:t>
      </w:r>
      <w:proofErr w:type="spellStart"/>
      <w:r w:rsidRPr="00010C99">
        <w:rPr>
          <w:rFonts w:cs="Times New Roman"/>
          <w:szCs w:val="24"/>
        </w:rPr>
        <w:t>Pzp</w:t>
      </w:r>
      <w:proofErr w:type="spellEnd"/>
      <w:r w:rsidRPr="00010C99">
        <w:rPr>
          <w:rFonts w:cs="Times New Roman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1EA530B9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0C99">
        <w:rPr>
          <w:rFonts w:cs="Times New Roman"/>
          <w:szCs w:val="24"/>
        </w:rPr>
        <w:t>Pzp</w:t>
      </w:r>
      <w:proofErr w:type="spellEnd"/>
      <w:r w:rsidRPr="00010C99">
        <w:rPr>
          <w:rFonts w:cs="Times New Roman"/>
          <w:szCs w:val="24"/>
        </w:rPr>
        <w:t>, związanym z udziałem w postępowaniu</w:t>
      </w:r>
      <w:r w:rsidR="006F697C">
        <w:rPr>
          <w:rFonts w:cs="Times New Roman"/>
          <w:szCs w:val="24"/>
        </w:rPr>
        <w:t xml:space="preserve"> o</w:t>
      </w:r>
      <w:r w:rsidRPr="00010C99">
        <w:rPr>
          <w:rFonts w:cs="Times New Roman"/>
          <w:szCs w:val="24"/>
        </w:rPr>
        <w:t xml:space="preserve"> udzielenie zamówienia publicznego; konsekwencje niepodania określonych danych wynikają z ustawy </w:t>
      </w:r>
      <w:proofErr w:type="spellStart"/>
      <w:r w:rsidRPr="00010C99">
        <w:rPr>
          <w:rFonts w:cs="Times New Roman"/>
          <w:szCs w:val="24"/>
        </w:rPr>
        <w:t>Pzp</w:t>
      </w:r>
      <w:proofErr w:type="spellEnd"/>
      <w:r w:rsidRPr="00010C99">
        <w:rPr>
          <w:rFonts w:cs="Times New Roman"/>
          <w:szCs w:val="24"/>
        </w:rPr>
        <w:t xml:space="preserve">;  </w:t>
      </w:r>
    </w:p>
    <w:p w14:paraId="424AE96C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w odniesieniu do Pani/Pana danych osobowych decyzje nie będą podejmowane </w:t>
      </w:r>
      <w:r w:rsidR="00262C88">
        <w:rPr>
          <w:rFonts w:cs="Times New Roman"/>
          <w:szCs w:val="24"/>
        </w:rPr>
        <w:br/>
      </w:r>
      <w:r w:rsidRPr="00010C99">
        <w:rPr>
          <w:rFonts w:cs="Times New Roman"/>
          <w:szCs w:val="24"/>
        </w:rPr>
        <w:t>w sposób zautomatyzowany, stosowanie do art. 22 RODO;</w:t>
      </w:r>
    </w:p>
    <w:p w14:paraId="4EE9A143" w14:textId="77777777" w:rsidR="00010C99" w:rsidRPr="00010C99" w:rsidRDefault="00010C99" w:rsidP="00010C99">
      <w:pPr>
        <w:pStyle w:val="Akapitzlist"/>
        <w:widowControl/>
        <w:numPr>
          <w:ilvl w:val="0"/>
          <w:numId w:val="15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posiada Pani/Pan:</w:t>
      </w:r>
    </w:p>
    <w:p w14:paraId="73DC56B0" w14:textId="77777777" w:rsidR="00010C99" w:rsidRPr="00010C99" w:rsidRDefault="00010C99" w:rsidP="000F2C72">
      <w:pPr>
        <w:pStyle w:val="Akapitzlist"/>
        <w:widowControl/>
        <w:numPr>
          <w:ilvl w:val="0"/>
          <w:numId w:val="14"/>
        </w:numPr>
        <w:tabs>
          <w:tab w:val="clear" w:pos="0"/>
          <w:tab w:val="num" w:pos="282"/>
        </w:tabs>
        <w:suppressAutoHyphens w:val="0"/>
        <w:spacing w:after="150" w:line="240" w:lineRule="auto"/>
        <w:ind w:left="991" w:hanging="283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na podstawie art. 15 RODO prawo dostępu do danych osobowych Pani/Pana dotyczących;</w:t>
      </w:r>
    </w:p>
    <w:p w14:paraId="66F6857D" w14:textId="77777777" w:rsidR="00010C99" w:rsidRPr="00010C99" w:rsidRDefault="00010C99" w:rsidP="000F2C72">
      <w:pPr>
        <w:pStyle w:val="Akapitzlist"/>
        <w:widowControl/>
        <w:numPr>
          <w:ilvl w:val="0"/>
          <w:numId w:val="14"/>
        </w:numPr>
        <w:tabs>
          <w:tab w:val="clear" w:pos="0"/>
          <w:tab w:val="num" w:pos="282"/>
        </w:tabs>
        <w:suppressAutoHyphens w:val="0"/>
        <w:spacing w:after="150" w:line="240" w:lineRule="auto"/>
        <w:ind w:left="991" w:hanging="283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na podstawie art. 16 RODO prawo do sprostowania Pani/Pana danych osobowych </w:t>
      </w:r>
      <w:r w:rsidRPr="00010C99">
        <w:rPr>
          <w:rFonts w:cs="Times New Roman"/>
          <w:b/>
          <w:szCs w:val="24"/>
          <w:vertAlign w:val="superscript"/>
        </w:rPr>
        <w:t>**</w:t>
      </w:r>
      <w:r w:rsidRPr="00010C99">
        <w:rPr>
          <w:rFonts w:cs="Times New Roman"/>
          <w:szCs w:val="24"/>
        </w:rPr>
        <w:t>;</w:t>
      </w:r>
    </w:p>
    <w:p w14:paraId="1A6BE773" w14:textId="77777777" w:rsidR="00010C99" w:rsidRPr="00010C99" w:rsidRDefault="00010C99" w:rsidP="000F2C72">
      <w:pPr>
        <w:pStyle w:val="Akapitzlist"/>
        <w:widowControl/>
        <w:numPr>
          <w:ilvl w:val="0"/>
          <w:numId w:val="14"/>
        </w:numPr>
        <w:tabs>
          <w:tab w:val="clear" w:pos="0"/>
          <w:tab w:val="num" w:pos="282"/>
        </w:tabs>
        <w:suppressAutoHyphens w:val="0"/>
        <w:spacing w:after="150" w:line="240" w:lineRule="auto"/>
        <w:ind w:left="991" w:hanging="283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 xml:space="preserve">na podstawie art. 18 RODO prawo żądania od administratora ograniczenia przetwarzania danych osobowych z zastrzeżeniem przypadków, o których mowa </w:t>
      </w:r>
      <w:r w:rsidR="006F697C">
        <w:rPr>
          <w:rFonts w:cs="Times New Roman"/>
          <w:szCs w:val="24"/>
        </w:rPr>
        <w:br/>
      </w:r>
      <w:r w:rsidRPr="00010C99">
        <w:rPr>
          <w:rFonts w:cs="Times New Roman"/>
          <w:szCs w:val="24"/>
        </w:rPr>
        <w:t xml:space="preserve">w art. 18 ust. 2 RODO ***;  </w:t>
      </w:r>
    </w:p>
    <w:p w14:paraId="389AF4DA" w14:textId="77777777" w:rsidR="00010C99" w:rsidRPr="00010C99" w:rsidRDefault="00010C99" w:rsidP="000F2C72">
      <w:pPr>
        <w:pStyle w:val="Akapitzlist"/>
        <w:widowControl/>
        <w:numPr>
          <w:ilvl w:val="0"/>
          <w:numId w:val="14"/>
        </w:numPr>
        <w:tabs>
          <w:tab w:val="clear" w:pos="0"/>
          <w:tab w:val="num" w:pos="282"/>
        </w:tabs>
        <w:suppressAutoHyphens w:val="0"/>
        <w:spacing w:after="150" w:line="240" w:lineRule="auto"/>
        <w:ind w:left="991" w:hanging="283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prawo do wniesienia skargi do Prezesa Urzędu Ochrony Danych Osobowych, gdy uzna Pani/Pan,   że przetwarzanie danych osobowych Pani/Pana dotyczących narusza przepisy RODO;</w:t>
      </w:r>
    </w:p>
    <w:p w14:paraId="2BB03360" w14:textId="77777777" w:rsidR="00010C99" w:rsidRPr="00010C99" w:rsidRDefault="00010C99" w:rsidP="00010C99">
      <w:pPr>
        <w:pStyle w:val="Akapitzlist"/>
        <w:widowControl/>
        <w:numPr>
          <w:ilvl w:val="0"/>
          <w:numId w:val="16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nie przysługuje Pani/Panu:</w:t>
      </w:r>
    </w:p>
    <w:p w14:paraId="21AFBE19" w14:textId="77777777" w:rsidR="00010C99" w:rsidRPr="00010C99" w:rsidRDefault="00010C99" w:rsidP="00010C99">
      <w:pPr>
        <w:pStyle w:val="Akapitzlist"/>
        <w:widowControl/>
        <w:numPr>
          <w:ilvl w:val="0"/>
          <w:numId w:val="17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w związku z art. 17 ust. 3 lit. b, d lub e RODO prawo do usunięcia danych osobowych;</w:t>
      </w:r>
    </w:p>
    <w:p w14:paraId="6E1C7ED9" w14:textId="77777777" w:rsidR="00010C99" w:rsidRPr="00010C99" w:rsidRDefault="00010C99" w:rsidP="00010C99">
      <w:pPr>
        <w:pStyle w:val="Akapitzlist"/>
        <w:widowControl/>
        <w:numPr>
          <w:ilvl w:val="0"/>
          <w:numId w:val="17"/>
        </w:numPr>
        <w:suppressAutoHyphens w:val="0"/>
        <w:spacing w:after="150" w:line="240" w:lineRule="auto"/>
        <w:contextualSpacing w:val="0"/>
        <w:jc w:val="both"/>
        <w:rPr>
          <w:rFonts w:cs="Times New Roman"/>
          <w:szCs w:val="24"/>
        </w:rPr>
      </w:pPr>
      <w:r w:rsidRPr="00010C99">
        <w:rPr>
          <w:rFonts w:cs="Times New Roman"/>
          <w:szCs w:val="24"/>
        </w:rPr>
        <w:t>prawo do przenoszenia danych osobowych, o którym mowa w art. 20 RODO;</w:t>
      </w:r>
    </w:p>
    <w:p w14:paraId="563B4CC2" w14:textId="77777777" w:rsidR="00010C99" w:rsidRPr="00010C99" w:rsidRDefault="00010C99" w:rsidP="00010C99">
      <w:pPr>
        <w:pStyle w:val="Akapitzlist"/>
        <w:widowControl/>
        <w:numPr>
          <w:ilvl w:val="0"/>
          <w:numId w:val="17"/>
        </w:numPr>
        <w:suppressAutoHyphens w:val="0"/>
        <w:spacing w:after="150" w:line="240" w:lineRule="auto"/>
        <w:contextualSpacing w:val="0"/>
        <w:jc w:val="both"/>
        <w:rPr>
          <w:rFonts w:cs="Times New Roman"/>
          <w:b/>
          <w:i/>
          <w:szCs w:val="24"/>
        </w:rPr>
      </w:pPr>
      <w:r w:rsidRPr="00010C99">
        <w:rPr>
          <w:rFonts w:cs="Times New Roman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BFC871E" w14:textId="77777777" w:rsidR="00010C99" w:rsidRPr="00010C99" w:rsidRDefault="00010C99" w:rsidP="00010C99">
      <w:pPr>
        <w:pBdr>
          <w:bottom w:val="single" w:sz="8" w:space="2" w:color="000000"/>
        </w:pBdr>
        <w:spacing w:before="120" w:after="120" w:line="240" w:lineRule="auto"/>
        <w:jc w:val="both"/>
        <w:rPr>
          <w:rFonts w:cs="Times New Roman"/>
        </w:rPr>
      </w:pPr>
    </w:p>
    <w:p w14:paraId="61D85F2A" w14:textId="77777777" w:rsidR="00010C99" w:rsidRPr="00010C99" w:rsidRDefault="00010C99" w:rsidP="00010C99">
      <w:pPr>
        <w:spacing w:before="120" w:after="120" w:line="240" w:lineRule="auto"/>
        <w:jc w:val="both"/>
        <w:rPr>
          <w:rFonts w:cs="Times New Roman"/>
          <w:b/>
          <w:i/>
          <w:vertAlign w:val="superscript"/>
        </w:rPr>
      </w:pPr>
    </w:p>
    <w:p w14:paraId="44C7C339" w14:textId="77777777" w:rsidR="00010C99" w:rsidRPr="00010C99" w:rsidRDefault="00010C99" w:rsidP="00010C99">
      <w:pPr>
        <w:spacing w:after="150" w:line="240" w:lineRule="auto"/>
        <w:ind w:left="426"/>
        <w:jc w:val="both"/>
        <w:rPr>
          <w:rFonts w:cs="Times New Roman"/>
          <w:b/>
          <w:i/>
          <w:vertAlign w:val="superscript"/>
        </w:rPr>
      </w:pPr>
      <w:r w:rsidRPr="00010C99">
        <w:rPr>
          <w:rFonts w:cs="Times New Roman"/>
          <w:b/>
          <w:i/>
          <w:vertAlign w:val="superscript"/>
        </w:rPr>
        <w:t>*</w:t>
      </w:r>
      <w:r w:rsidRPr="00010C99">
        <w:rPr>
          <w:rFonts w:cs="Times New Roman"/>
          <w:b/>
          <w:i/>
        </w:rPr>
        <w:t xml:space="preserve"> Wyjaśnienie:</w:t>
      </w:r>
      <w:r w:rsidRPr="00010C99">
        <w:rPr>
          <w:rFonts w:cs="Times New Roman"/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E9929F0" w14:textId="77777777" w:rsidR="00010C99" w:rsidRPr="00010C99" w:rsidRDefault="00010C99" w:rsidP="00262C88">
      <w:pPr>
        <w:pStyle w:val="Akapitzlist"/>
        <w:spacing w:after="240" w:line="240" w:lineRule="auto"/>
        <w:ind w:left="425"/>
        <w:contextualSpacing w:val="0"/>
        <w:jc w:val="both"/>
        <w:rPr>
          <w:rFonts w:cs="Times New Roman"/>
          <w:b/>
          <w:i/>
          <w:szCs w:val="24"/>
          <w:vertAlign w:val="superscript"/>
        </w:rPr>
      </w:pPr>
      <w:r w:rsidRPr="00010C99">
        <w:rPr>
          <w:rFonts w:cs="Times New Roman"/>
          <w:b/>
          <w:i/>
          <w:szCs w:val="24"/>
          <w:vertAlign w:val="superscript"/>
        </w:rPr>
        <w:t xml:space="preserve">** </w:t>
      </w:r>
      <w:r w:rsidRPr="00010C99">
        <w:rPr>
          <w:rFonts w:cs="Times New Roman"/>
          <w:b/>
          <w:i/>
          <w:szCs w:val="24"/>
        </w:rPr>
        <w:t>Wyjaśnienie:</w:t>
      </w:r>
      <w:r w:rsidRPr="00010C99">
        <w:rPr>
          <w:rFonts w:cs="Times New Roman"/>
          <w:i/>
          <w:szCs w:val="24"/>
        </w:rPr>
        <w:t xml:space="preserve"> skorzystanie z prawa do sprostowania nie może skutkować zmianą wyniku postępowania</w:t>
      </w:r>
      <w:r w:rsidR="00262C88">
        <w:rPr>
          <w:rFonts w:cs="Times New Roman"/>
          <w:i/>
          <w:szCs w:val="24"/>
        </w:rPr>
        <w:t xml:space="preserve"> </w:t>
      </w:r>
      <w:r w:rsidRPr="00010C99">
        <w:rPr>
          <w:rFonts w:cs="Times New Roman"/>
          <w:i/>
          <w:szCs w:val="24"/>
        </w:rPr>
        <w:t xml:space="preserve">o udzielenie zamówienia publicznego ani zmianą postanowień umowy </w:t>
      </w:r>
      <w:r w:rsidR="00262C88">
        <w:rPr>
          <w:rFonts w:cs="Times New Roman"/>
          <w:i/>
          <w:szCs w:val="24"/>
        </w:rPr>
        <w:br/>
      </w:r>
      <w:r w:rsidRPr="00010C99">
        <w:rPr>
          <w:rFonts w:cs="Times New Roman"/>
          <w:i/>
          <w:szCs w:val="24"/>
        </w:rPr>
        <w:t xml:space="preserve">w zakresie niezgodnym z ustawą </w:t>
      </w:r>
      <w:proofErr w:type="spellStart"/>
      <w:r w:rsidRPr="00010C99">
        <w:rPr>
          <w:rFonts w:cs="Times New Roman"/>
          <w:i/>
          <w:szCs w:val="24"/>
        </w:rPr>
        <w:t>Pzp</w:t>
      </w:r>
      <w:proofErr w:type="spellEnd"/>
      <w:r w:rsidRPr="00010C99">
        <w:rPr>
          <w:rFonts w:cs="Times New Roman"/>
          <w:i/>
          <w:szCs w:val="24"/>
        </w:rPr>
        <w:t xml:space="preserve"> oraz nie może naruszać integralności protokołu oraz jego załączników.</w:t>
      </w:r>
    </w:p>
    <w:p w14:paraId="14EAB9ED" w14:textId="77777777" w:rsidR="00010C99" w:rsidRPr="00010C99" w:rsidRDefault="00010C99" w:rsidP="00010C99">
      <w:pPr>
        <w:pStyle w:val="Akapitzlist"/>
        <w:spacing w:line="240" w:lineRule="auto"/>
        <w:ind w:left="426"/>
        <w:jc w:val="both"/>
        <w:rPr>
          <w:rFonts w:cs="Times New Roman"/>
          <w:szCs w:val="24"/>
        </w:rPr>
      </w:pPr>
      <w:r w:rsidRPr="00010C99">
        <w:rPr>
          <w:rFonts w:cs="Times New Roman"/>
          <w:b/>
          <w:i/>
          <w:szCs w:val="24"/>
          <w:vertAlign w:val="superscript"/>
        </w:rPr>
        <w:t xml:space="preserve">*** </w:t>
      </w:r>
      <w:r w:rsidRPr="00010C99">
        <w:rPr>
          <w:rFonts w:cs="Times New Roman"/>
          <w:b/>
          <w:i/>
          <w:szCs w:val="24"/>
        </w:rPr>
        <w:t>Wyjaśnienie:</w:t>
      </w:r>
      <w:r w:rsidRPr="00010C99">
        <w:rPr>
          <w:rFonts w:cs="Times New Roman"/>
          <w:i/>
          <w:szCs w:val="24"/>
        </w:rPr>
        <w:t xml:space="preserve"> prawo do ograniczenia przetwarzania nie ma zastosowania w odniesieniu do przechowywania, w celu zapewnienia korzystania ze środków ochrony prawnej lub </w:t>
      </w:r>
      <w:r w:rsidR="00262C88">
        <w:rPr>
          <w:rFonts w:cs="Times New Roman"/>
          <w:i/>
          <w:szCs w:val="24"/>
        </w:rPr>
        <w:br/>
      </w:r>
      <w:r w:rsidRPr="00010C99">
        <w:rPr>
          <w:rFonts w:cs="Times New Roman"/>
          <w:i/>
          <w:szCs w:val="24"/>
        </w:rPr>
        <w:t>w celu ochrony praw innej osoby fizycznej lub prawnej, lub z uwagi na ważne względy interesu publicznego Unii Europejskiej lub państwa członkowskiego.</w:t>
      </w:r>
    </w:p>
    <w:p w14:paraId="0BEB757E" w14:textId="77777777" w:rsidR="00262C88" w:rsidRPr="00010C99" w:rsidRDefault="00262C88" w:rsidP="00262C88">
      <w:pPr>
        <w:pBdr>
          <w:bottom w:val="single" w:sz="8" w:space="2" w:color="000000"/>
        </w:pBdr>
        <w:spacing w:before="120" w:after="120" w:line="240" w:lineRule="auto"/>
        <w:jc w:val="both"/>
        <w:rPr>
          <w:rFonts w:cs="Times New Roman"/>
        </w:rPr>
      </w:pPr>
    </w:p>
    <w:p w14:paraId="630725AF" w14:textId="77777777" w:rsidR="00262C88" w:rsidRDefault="00262C88" w:rsidP="00262C88">
      <w:pPr>
        <w:spacing w:before="120" w:after="120" w:line="240" w:lineRule="auto"/>
        <w:jc w:val="both"/>
        <w:rPr>
          <w:rFonts w:cs="Times New Roman"/>
          <w:b/>
          <w:vertAlign w:val="superscript"/>
        </w:rPr>
      </w:pPr>
    </w:p>
    <w:p w14:paraId="683B7A99" w14:textId="77777777" w:rsidR="00400559" w:rsidRDefault="00400559" w:rsidP="00400559">
      <w:pPr>
        <w:spacing w:after="240"/>
        <w:jc w:val="both"/>
      </w:pPr>
      <w:r>
        <w:rPr>
          <w:u w:val="single"/>
        </w:rPr>
        <w:t>Załączniki:</w:t>
      </w:r>
    </w:p>
    <w:p w14:paraId="4CDB349F" w14:textId="77777777" w:rsidR="004F3F86" w:rsidRPr="0078778A" w:rsidRDefault="00400559" w:rsidP="00400559">
      <w:pPr>
        <w:numPr>
          <w:ilvl w:val="0"/>
          <w:numId w:val="5"/>
        </w:numPr>
        <w:jc w:val="both"/>
      </w:pPr>
      <w:r w:rsidRPr="0078778A">
        <w:t xml:space="preserve">Załącznik nr 1 – </w:t>
      </w:r>
      <w:r w:rsidR="004F3F86" w:rsidRPr="0078778A">
        <w:t xml:space="preserve">Tabela : Wykaz miejsc, </w:t>
      </w:r>
    </w:p>
    <w:p w14:paraId="107E86F7" w14:textId="77777777" w:rsidR="004F3F86" w:rsidRDefault="004F3F86" w:rsidP="004F3F86">
      <w:pPr>
        <w:ind w:left="360"/>
        <w:jc w:val="both"/>
      </w:pPr>
      <w:r>
        <w:t xml:space="preserve">częstotliwości i powierzchni koszenia </w:t>
      </w:r>
    </w:p>
    <w:p w14:paraId="610C64FB" w14:textId="0058D1CC" w:rsidR="00400559" w:rsidRDefault="004F3F86" w:rsidP="004F3F86">
      <w:pPr>
        <w:ind w:left="360"/>
        <w:jc w:val="both"/>
      </w:pPr>
      <w:r>
        <w:t>traw na terenie miasta i gminy Łazy</w:t>
      </w:r>
      <w:r w:rsidR="0014304C">
        <w:t xml:space="preserve"> w 2022 r.</w:t>
      </w:r>
    </w:p>
    <w:p w14:paraId="338AD451" w14:textId="77777777" w:rsidR="000F2C72" w:rsidRDefault="000F2C72" w:rsidP="000F2C72">
      <w:pPr>
        <w:numPr>
          <w:ilvl w:val="0"/>
          <w:numId w:val="5"/>
        </w:numPr>
        <w:jc w:val="both"/>
      </w:pPr>
      <w:r>
        <w:t>Załącznik nr 2 – Oferta cenowa</w:t>
      </w:r>
    </w:p>
    <w:p w14:paraId="14B67F51" w14:textId="77777777" w:rsidR="00AC5B12" w:rsidRPr="00AC5B12" w:rsidRDefault="00AC5B12" w:rsidP="00A50959">
      <w:pPr>
        <w:numPr>
          <w:ilvl w:val="0"/>
          <w:numId w:val="5"/>
        </w:numPr>
        <w:jc w:val="both"/>
      </w:pPr>
      <w:r>
        <w:t xml:space="preserve">Załącznik nr 3 - </w:t>
      </w:r>
      <w:r w:rsidRPr="00AC5B12">
        <w:t xml:space="preserve">Oświadczenie </w:t>
      </w:r>
      <w:r w:rsidRPr="00AC5B12">
        <w:rPr>
          <w:rFonts w:cs="Times New Roman"/>
          <w:bCs/>
        </w:rPr>
        <w:t xml:space="preserve">o spełnieniu </w:t>
      </w:r>
    </w:p>
    <w:p w14:paraId="61DAF20A" w14:textId="77777777" w:rsidR="00AC5B12" w:rsidRDefault="00AC5B12" w:rsidP="00AC5B12">
      <w:pPr>
        <w:ind w:left="360"/>
        <w:jc w:val="both"/>
        <w:rPr>
          <w:rFonts w:cs="Times New Roman"/>
          <w:bCs/>
        </w:rPr>
      </w:pPr>
      <w:r w:rsidRPr="00AC5B12">
        <w:rPr>
          <w:rFonts w:cs="Times New Roman"/>
          <w:bCs/>
        </w:rPr>
        <w:t>warunków udziału i braku podstaw</w:t>
      </w:r>
      <w:r w:rsidRPr="00AC5B12">
        <w:rPr>
          <w:rFonts w:cs="Times New Roman"/>
          <w:bCs/>
        </w:rPr>
        <w:t xml:space="preserve"> wykluczenia </w:t>
      </w:r>
    </w:p>
    <w:p w14:paraId="19090007" w14:textId="77777777" w:rsidR="00AC5B12" w:rsidRDefault="00AC5B12" w:rsidP="00AC5B12">
      <w:pPr>
        <w:ind w:left="360"/>
        <w:jc w:val="both"/>
        <w:rPr>
          <w:rFonts w:cs="Times New Roman"/>
          <w:bCs/>
        </w:rPr>
      </w:pPr>
      <w:r w:rsidRPr="00AC5B12">
        <w:rPr>
          <w:rFonts w:cs="Times New Roman"/>
          <w:bCs/>
        </w:rPr>
        <w:t xml:space="preserve">w postępowaniu o udzielenie zamówienia </w:t>
      </w:r>
    </w:p>
    <w:p w14:paraId="3AAB2760" w14:textId="0952C6EA" w:rsidR="00AC5B12" w:rsidRPr="00AC5B12" w:rsidRDefault="00AC5B12" w:rsidP="00AC5B12">
      <w:pPr>
        <w:ind w:left="360"/>
        <w:jc w:val="both"/>
      </w:pPr>
      <w:r w:rsidRPr="00AC5B12">
        <w:rPr>
          <w:rFonts w:cs="Times New Roman"/>
          <w:bCs/>
        </w:rPr>
        <w:t xml:space="preserve">publicznego </w:t>
      </w:r>
      <w:r w:rsidRPr="00AC5B12">
        <w:rPr>
          <w:rFonts w:cs="Times New Roman"/>
          <w:bCs/>
        </w:rPr>
        <w:t>o</w:t>
      </w:r>
      <w:r w:rsidRPr="00AC5B12">
        <w:rPr>
          <w:rFonts w:cs="Times New Roman"/>
          <w:bCs/>
        </w:rPr>
        <w:t xml:space="preserve"> wartości poniżej 130 000 PLN</w:t>
      </w:r>
    </w:p>
    <w:p w14:paraId="6FFFE6D0" w14:textId="55D69455" w:rsidR="003B0D5B" w:rsidRDefault="003B0D5B"/>
    <w:p w14:paraId="3E3508B3" w14:textId="77777777" w:rsidR="00BC2B1E" w:rsidRDefault="00BC2B1E" w:rsidP="005C4688">
      <w:pPr>
        <w:jc w:val="right"/>
        <w:rPr>
          <w:b/>
        </w:rPr>
      </w:pPr>
    </w:p>
    <w:p w14:paraId="139B9BC3" w14:textId="77777777" w:rsidR="00BC2B1E" w:rsidRDefault="00BC2B1E" w:rsidP="005C4688">
      <w:pPr>
        <w:jc w:val="right"/>
        <w:rPr>
          <w:b/>
        </w:rPr>
      </w:pPr>
    </w:p>
    <w:p w14:paraId="0EEB6698" w14:textId="77777777" w:rsidR="00BC2B1E" w:rsidRDefault="00BC2B1E" w:rsidP="005C4688">
      <w:pPr>
        <w:jc w:val="right"/>
        <w:rPr>
          <w:b/>
        </w:rPr>
      </w:pPr>
    </w:p>
    <w:p w14:paraId="77CB8FE2" w14:textId="77777777" w:rsidR="00BC2B1E" w:rsidRDefault="00BC2B1E" w:rsidP="005C4688">
      <w:pPr>
        <w:jc w:val="right"/>
        <w:rPr>
          <w:b/>
        </w:rPr>
      </w:pPr>
    </w:p>
    <w:p w14:paraId="575BD9EB" w14:textId="77777777" w:rsidR="00BC2B1E" w:rsidRDefault="00BC2B1E" w:rsidP="005C4688">
      <w:pPr>
        <w:jc w:val="right"/>
        <w:rPr>
          <w:b/>
        </w:rPr>
      </w:pPr>
    </w:p>
    <w:p w14:paraId="03A7B4CE" w14:textId="77777777" w:rsidR="00BC2B1E" w:rsidRDefault="00BC2B1E" w:rsidP="005C4688">
      <w:pPr>
        <w:jc w:val="right"/>
        <w:rPr>
          <w:b/>
        </w:rPr>
      </w:pPr>
    </w:p>
    <w:p w14:paraId="53CFE36E" w14:textId="77777777" w:rsidR="00BC2B1E" w:rsidRDefault="00BC2B1E" w:rsidP="005C4688">
      <w:pPr>
        <w:jc w:val="right"/>
        <w:rPr>
          <w:b/>
        </w:rPr>
      </w:pPr>
    </w:p>
    <w:p w14:paraId="6954CD52" w14:textId="77777777" w:rsidR="00BC2B1E" w:rsidRDefault="00BC2B1E" w:rsidP="005C4688">
      <w:pPr>
        <w:jc w:val="right"/>
        <w:rPr>
          <w:b/>
        </w:rPr>
      </w:pPr>
    </w:p>
    <w:p w14:paraId="7555C53C" w14:textId="77777777" w:rsidR="00BC2B1E" w:rsidRDefault="00BC2B1E" w:rsidP="005C4688">
      <w:pPr>
        <w:jc w:val="right"/>
        <w:rPr>
          <w:b/>
        </w:rPr>
      </w:pPr>
    </w:p>
    <w:p w14:paraId="767C9810" w14:textId="77777777" w:rsidR="00BC2B1E" w:rsidRDefault="00BC2B1E" w:rsidP="005C4688">
      <w:pPr>
        <w:jc w:val="right"/>
        <w:rPr>
          <w:b/>
        </w:rPr>
      </w:pPr>
    </w:p>
    <w:p w14:paraId="24E29507" w14:textId="77777777" w:rsidR="00BC2B1E" w:rsidRDefault="00BC2B1E" w:rsidP="005C4688">
      <w:pPr>
        <w:jc w:val="right"/>
        <w:rPr>
          <w:b/>
        </w:rPr>
      </w:pPr>
    </w:p>
    <w:p w14:paraId="237BE0B9" w14:textId="77777777" w:rsidR="00BC2B1E" w:rsidRDefault="00BC2B1E" w:rsidP="005C4688">
      <w:pPr>
        <w:jc w:val="right"/>
        <w:rPr>
          <w:b/>
        </w:rPr>
      </w:pPr>
    </w:p>
    <w:p w14:paraId="6268CF01" w14:textId="77777777" w:rsidR="00BC2B1E" w:rsidRDefault="00BC2B1E" w:rsidP="005C4688">
      <w:pPr>
        <w:jc w:val="right"/>
        <w:rPr>
          <w:b/>
        </w:rPr>
      </w:pPr>
    </w:p>
    <w:p w14:paraId="69DA433C" w14:textId="77777777" w:rsidR="00BC2B1E" w:rsidRDefault="00BC2B1E" w:rsidP="005C4688">
      <w:pPr>
        <w:jc w:val="right"/>
        <w:rPr>
          <w:b/>
        </w:rPr>
      </w:pPr>
    </w:p>
    <w:p w14:paraId="755247E2" w14:textId="77777777" w:rsidR="00BC2B1E" w:rsidRDefault="00BC2B1E" w:rsidP="005C4688">
      <w:pPr>
        <w:jc w:val="right"/>
        <w:rPr>
          <w:b/>
        </w:rPr>
      </w:pPr>
    </w:p>
    <w:p w14:paraId="709CA94D" w14:textId="77777777" w:rsidR="00BC2B1E" w:rsidRDefault="00BC2B1E" w:rsidP="005C4688">
      <w:pPr>
        <w:jc w:val="right"/>
        <w:rPr>
          <w:b/>
        </w:rPr>
      </w:pPr>
    </w:p>
    <w:p w14:paraId="4517E715" w14:textId="77777777" w:rsidR="00BC2B1E" w:rsidRDefault="00BC2B1E" w:rsidP="005C4688">
      <w:pPr>
        <w:jc w:val="right"/>
        <w:rPr>
          <w:b/>
        </w:rPr>
      </w:pPr>
    </w:p>
    <w:p w14:paraId="4108F110" w14:textId="77777777" w:rsidR="00BC2B1E" w:rsidRDefault="00BC2B1E" w:rsidP="005C4688">
      <w:pPr>
        <w:jc w:val="right"/>
        <w:rPr>
          <w:b/>
        </w:rPr>
      </w:pPr>
    </w:p>
    <w:p w14:paraId="0F14C3E3" w14:textId="77777777" w:rsidR="00BC2B1E" w:rsidRDefault="00BC2B1E" w:rsidP="005C4688">
      <w:pPr>
        <w:jc w:val="right"/>
        <w:rPr>
          <w:b/>
        </w:rPr>
      </w:pPr>
    </w:p>
    <w:p w14:paraId="2AABA379" w14:textId="77777777" w:rsidR="00BC2B1E" w:rsidRDefault="00BC2B1E" w:rsidP="005C4688">
      <w:pPr>
        <w:jc w:val="right"/>
        <w:rPr>
          <w:b/>
        </w:rPr>
      </w:pPr>
    </w:p>
    <w:p w14:paraId="15AB21CA" w14:textId="77777777" w:rsidR="00BC2B1E" w:rsidRDefault="00BC2B1E" w:rsidP="005C4688">
      <w:pPr>
        <w:jc w:val="right"/>
        <w:rPr>
          <w:b/>
        </w:rPr>
      </w:pPr>
    </w:p>
    <w:p w14:paraId="613C0B23" w14:textId="77777777" w:rsidR="00BC2B1E" w:rsidRDefault="00BC2B1E" w:rsidP="005C4688">
      <w:pPr>
        <w:jc w:val="right"/>
        <w:rPr>
          <w:b/>
        </w:rPr>
      </w:pPr>
    </w:p>
    <w:p w14:paraId="578425DD" w14:textId="77777777" w:rsidR="00BC2B1E" w:rsidRDefault="00BC2B1E" w:rsidP="005C4688">
      <w:pPr>
        <w:jc w:val="right"/>
        <w:rPr>
          <w:b/>
        </w:rPr>
      </w:pPr>
    </w:p>
    <w:p w14:paraId="03AD7B8F" w14:textId="77777777" w:rsidR="00BC2B1E" w:rsidRDefault="00BC2B1E" w:rsidP="005C4688">
      <w:pPr>
        <w:jc w:val="right"/>
        <w:rPr>
          <w:b/>
        </w:rPr>
      </w:pPr>
    </w:p>
    <w:p w14:paraId="3169E27C" w14:textId="77777777" w:rsidR="00BC2B1E" w:rsidRDefault="00BC2B1E" w:rsidP="005C4688">
      <w:pPr>
        <w:jc w:val="right"/>
        <w:rPr>
          <w:b/>
        </w:rPr>
      </w:pPr>
    </w:p>
    <w:p w14:paraId="4622781A" w14:textId="77777777" w:rsidR="00BC2B1E" w:rsidRDefault="00BC2B1E" w:rsidP="005C4688">
      <w:pPr>
        <w:jc w:val="right"/>
        <w:rPr>
          <w:b/>
        </w:rPr>
      </w:pPr>
    </w:p>
    <w:p w14:paraId="33665B1B" w14:textId="77777777" w:rsidR="00BC2B1E" w:rsidRDefault="00BC2B1E" w:rsidP="005C4688">
      <w:pPr>
        <w:jc w:val="right"/>
        <w:rPr>
          <w:b/>
        </w:rPr>
      </w:pPr>
    </w:p>
    <w:p w14:paraId="78C1F698" w14:textId="77777777" w:rsidR="00BC2B1E" w:rsidRDefault="00BC2B1E" w:rsidP="005C4688">
      <w:pPr>
        <w:jc w:val="right"/>
        <w:rPr>
          <w:b/>
        </w:rPr>
      </w:pPr>
    </w:p>
    <w:p w14:paraId="441E129D" w14:textId="77777777" w:rsidR="00BC2B1E" w:rsidRDefault="00BC2B1E" w:rsidP="005C4688">
      <w:pPr>
        <w:jc w:val="right"/>
        <w:rPr>
          <w:b/>
        </w:rPr>
      </w:pPr>
    </w:p>
    <w:p w14:paraId="50BCF25E" w14:textId="77777777" w:rsidR="00BC2B1E" w:rsidRDefault="00BC2B1E" w:rsidP="005C4688">
      <w:pPr>
        <w:jc w:val="right"/>
        <w:rPr>
          <w:b/>
        </w:rPr>
      </w:pPr>
    </w:p>
    <w:p w14:paraId="7BAAD81C" w14:textId="77777777" w:rsidR="00BC2B1E" w:rsidRDefault="00BC2B1E" w:rsidP="005C4688">
      <w:pPr>
        <w:jc w:val="right"/>
        <w:rPr>
          <w:b/>
        </w:rPr>
      </w:pPr>
    </w:p>
    <w:p w14:paraId="6431B3D0" w14:textId="77777777" w:rsidR="00BC2B1E" w:rsidRDefault="00BC2B1E" w:rsidP="005C4688">
      <w:pPr>
        <w:jc w:val="right"/>
        <w:rPr>
          <w:b/>
        </w:rPr>
      </w:pPr>
    </w:p>
    <w:p w14:paraId="61CC2653" w14:textId="77777777" w:rsidR="00BC2B1E" w:rsidRDefault="00BC2B1E" w:rsidP="005C4688">
      <w:pPr>
        <w:jc w:val="right"/>
        <w:rPr>
          <w:b/>
        </w:rPr>
      </w:pPr>
    </w:p>
    <w:p w14:paraId="6FE73057" w14:textId="77777777" w:rsidR="00BC2B1E" w:rsidRDefault="00BC2B1E" w:rsidP="005C4688">
      <w:pPr>
        <w:jc w:val="right"/>
        <w:rPr>
          <w:b/>
        </w:rPr>
      </w:pPr>
    </w:p>
    <w:p w14:paraId="282E853D" w14:textId="77777777" w:rsidR="005C4688" w:rsidRPr="000F3F6B" w:rsidRDefault="005C4688" w:rsidP="005C4688">
      <w:pPr>
        <w:jc w:val="right"/>
        <w:rPr>
          <w:b/>
        </w:rPr>
      </w:pPr>
      <w:r w:rsidRPr="000F3F6B">
        <w:rPr>
          <w:b/>
        </w:rPr>
        <w:t xml:space="preserve">Załącznik nr </w:t>
      </w:r>
      <w:r>
        <w:rPr>
          <w:b/>
        </w:rPr>
        <w:t xml:space="preserve">2 </w:t>
      </w:r>
    </w:p>
    <w:p w14:paraId="55974B2C" w14:textId="0AB4325D" w:rsidR="005C4688" w:rsidRPr="0093794E" w:rsidRDefault="0093794E" w:rsidP="0093794E">
      <w:pPr>
        <w:spacing w:line="480" w:lineRule="auto"/>
        <w:jc w:val="center"/>
        <w:rPr>
          <w:b/>
        </w:rPr>
      </w:pPr>
      <w:r w:rsidRPr="0093794E">
        <w:rPr>
          <w:b/>
        </w:rPr>
        <w:t>FORMULARZ OFERTOWY</w:t>
      </w:r>
    </w:p>
    <w:p w14:paraId="282BA80F" w14:textId="2D635753" w:rsidR="005C4688" w:rsidRDefault="005C4688" w:rsidP="005C4688">
      <w:pPr>
        <w:spacing w:line="480" w:lineRule="auto"/>
      </w:pPr>
      <w:r>
        <w:t>Nazwa wykonawcy ………..……………</w:t>
      </w:r>
      <w:r w:rsidR="00A7565B">
        <w:t>..</w:t>
      </w:r>
      <w:r>
        <w:t>….………</w:t>
      </w:r>
      <w:r w:rsidR="00A7565B">
        <w:t>….</w:t>
      </w:r>
      <w:r>
        <w:t>………………………………………</w:t>
      </w:r>
    </w:p>
    <w:p w14:paraId="2DDB0F75" w14:textId="1525A887" w:rsidR="005C4688" w:rsidRDefault="005C4688" w:rsidP="005C4688">
      <w:pPr>
        <w:spacing w:line="480" w:lineRule="auto"/>
      </w:pPr>
      <w:r>
        <w:t>NIP …………………………………………. REGON ……</w:t>
      </w:r>
      <w:r w:rsidR="00A7565B">
        <w:t>…</w:t>
      </w:r>
      <w:r>
        <w:t>………………………………...</w:t>
      </w:r>
    </w:p>
    <w:p w14:paraId="47ECC456" w14:textId="77777777" w:rsidR="005C4688" w:rsidRDefault="005C4688" w:rsidP="005C4688">
      <w:pPr>
        <w:spacing w:line="480" w:lineRule="auto"/>
      </w:pPr>
      <w:r>
        <w:t>Adres ……………………………………………………………………………………………</w:t>
      </w:r>
    </w:p>
    <w:p w14:paraId="6134DFFF" w14:textId="35C40A14" w:rsidR="005C4688" w:rsidRDefault="005C4688" w:rsidP="005C4688">
      <w:pPr>
        <w:spacing w:line="480" w:lineRule="auto"/>
      </w:pPr>
      <w:r>
        <w:t>………………………………………………………………………</w:t>
      </w:r>
      <w:r w:rsidR="00A7565B">
        <w:t>…</w:t>
      </w:r>
      <w:r>
        <w:t>………………………...</w:t>
      </w:r>
    </w:p>
    <w:p w14:paraId="448221C9" w14:textId="59C89654" w:rsidR="005C4688" w:rsidRDefault="005C4688" w:rsidP="005C4688">
      <w:pPr>
        <w:spacing w:line="480" w:lineRule="auto"/>
      </w:pPr>
      <w:r>
        <w:t>powiat …………………………………….. województwo …………………………</w:t>
      </w:r>
      <w:r w:rsidR="00A7565B">
        <w:t>…...</w:t>
      </w:r>
      <w:r>
        <w:t>…….</w:t>
      </w:r>
    </w:p>
    <w:p w14:paraId="4F57084A" w14:textId="2714CB33" w:rsidR="005C4688" w:rsidRPr="000F3F6B" w:rsidRDefault="005C4688" w:rsidP="005C4688">
      <w:pPr>
        <w:spacing w:line="480" w:lineRule="auto"/>
      </w:pPr>
      <w:r>
        <w:t>telefon* ……………………………....….................... fax …………</w:t>
      </w:r>
      <w:r w:rsidR="00A7565B">
        <w:t>……..</w:t>
      </w:r>
      <w:r>
        <w:t>…………………..</w:t>
      </w:r>
    </w:p>
    <w:p w14:paraId="58E5EAC7" w14:textId="77777777" w:rsidR="005C4688" w:rsidRPr="000F3F6B" w:rsidRDefault="005C4688" w:rsidP="005C4688">
      <w:r>
        <w:t xml:space="preserve">e-mail …………………………………………………. </w:t>
      </w:r>
      <w:proofErr w:type="spellStart"/>
      <w:r>
        <w:t>ePUAP</w:t>
      </w:r>
      <w:proofErr w:type="spellEnd"/>
      <w:r>
        <w:t xml:space="preserve"> ……………………………….</w:t>
      </w:r>
    </w:p>
    <w:p w14:paraId="076CC3B7" w14:textId="77777777" w:rsidR="005C4688" w:rsidRPr="000F3F6B" w:rsidRDefault="005C4688" w:rsidP="005C4688">
      <w:pPr>
        <w:rPr>
          <w:szCs w:val="22"/>
        </w:rPr>
      </w:pPr>
    </w:p>
    <w:p w14:paraId="0B4D8015" w14:textId="77777777" w:rsidR="005C4688" w:rsidRDefault="005C4688" w:rsidP="005C4688">
      <w:pPr>
        <w:rPr>
          <w:szCs w:val="22"/>
        </w:rPr>
      </w:pPr>
      <w:r w:rsidRPr="000F3F6B">
        <w:rPr>
          <w:szCs w:val="22"/>
        </w:rPr>
        <w:t xml:space="preserve">* nr telefonu jest podawany dobrowolnie i może zostać wykorzystany jedynie w celu przeprowadzenia </w:t>
      </w:r>
      <w:r>
        <w:rPr>
          <w:szCs w:val="22"/>
        </w:rPr>
        <w:t>postępowania ofertowego</w:t>
      </w:r>
    </w:p>
    <w:p w14:paraId="37376CBD" w14:textId="77777777" w:rsidR="005C4688" w:rsidRDefault="005C4688" w:rsidP="005C4688">
      <w:pPr>
        <w:rPr>
          <w:szCs w:val="22"/>
        </w:rPr>
      </w:pPr>
    </w:p>
    <w:p w14:paraId="64535098" w14:textId="77777777" w:rsidR="005C4688" w:rsidRDefault="005C4688" w:rsidP="005C4688">
      <w:pPr>
        <w:rPr>
          <w:szCs w:val="22"/>
        </w:rPr>
      </w:pPr>
    </w:p>
    <w:p w14:paraId="6B47D16D" w14:textId="77777777" w:rsidR="005C4688" w:rsidRDefault="005C4688" w:rsidP="005C4688">
      <w:pPr>
        <w:rPr>
          <w:szCs w:val="22"/>
        </w:rPr>
      </w:pPr>
    </w:p>
    <w:p w14:paraId="3D3A2641" w14:textId="77777777" w:rsidR="005C4688" w:rsidRPr="003E6744" w:rsidRDefault="005C4688" w:rsidP="005C4688">
      <w:pPr>
        <w:spacing w:line="480" w:lineRule="auto"/>
        <w:jc w:val="center"/>
        <w:rPr>
          <w:b/>
          <w:sz w:val="32"/>
          <w:szCs w:val="32"/>
        </w:rPr>
      </w:pPr>
      <w:r w:rsidRPr="003E6744">
        <w:rPr>
          <w:b/>
          <w:sz w:val="32"/>
          <w:szCs w:val="32"/>
        </w:rPr>
        <w:t>OFERTA CENOWA</w:t>
      </w:r>
    </w:p>
    <w:p w14:paraId="2511803B" w14:textId="77777777" w:rsidR="005C4688" w:rsidRDefault="005C4688" w:rsidP="005C4688">
      <w:pPr>
        <w:spacing w:line="276" w:lineRule="auto"/>
        <w:rPr>
          <w:b/>
          <w:bCs/>
        </w:rPr>
      </w:pPr>
      <w:r>
        <w:rPr>
          <w:b/>
          <w:bCs/>
        </w:rPr>
        <w:t>GMINA  ŁAZY</w:t>
      </w:r>
    </w:p>
    <w:p w14:paraId="2B712848" w14:textId="77777777" w:rsidR="005C4688" w:rsidRDefault="005C4688" w:rsidP="005C4688">
      <w:pPr>
        <w:spacing w:line="276" w:lineRule="auto"/>
        <w:rPr>
          <w:b/>
          <w:bCs/>
        </w:rPr>
      </w:pPr>
      <w:r>
        <w:rPr>
          <w:b/>
          <w:bCs/>
        </w:rPr>
        <w:t>ul. Traugutta 15</w:t>
      </w:r>
    </w:p>
    <w:p w14:paraId="734D47F4" w14:textId="13544D48" w:rsidR="005C4688" w:rsidRDefault="005C4688" w:rsidP="005C4688">
      <w:pPr>
        <w:spacing w:line="360" w:lineRule="auto"/>
      </w:pPr>
      <w:r>
        <w:rPr>
          <w:b/>
          <w:bCs/>
        </w:rPr>
        <w:t>42-450 Łazy</w:t>
      </w:r>
    </w:p>
    <w:p w14:paraId="63C437D2" w14:textId="77777777" w:rsidR="00A7565B" w:rsidRDefault="00A7565B" w:rsidP="005C4688">
      <w:pPr>
        <w:spacing w:line="360" w:lineRule="auto"/>
      </w:pPr>
    </w:p>
    <w:p w14:paraId="76CE49A2" w14:textId="7CC45741" w:rsidR="005C4688" w:rsidRPr="001D6DA0" w:rsidRDefault="005C4688" w:rsidP="00A7565B">
      <w:pPr>
        <w:spacing w:line="360" w:lineRule="auto"/>
        <w:jc w:val="both"/>
      </w:pPr>
      <w:r>
        <w:t>W odpowiedzi na Zapytanie ofertowe o</w:t>
      </w:r>
      <w:r w:rsidRPr="001D6DA0">
        <w:t xml:space="preserve">ferujemy wykonanie przedmiotu zamówienia publicznego polegającego na realizacji zadania pn.:  </w:t>
      </w:r>
      <w:r w:rsidRPr="001D6DA0">
        <w:rPr>
          <w:bCs/>
        </w:rPr>
        <w:t>„</w:t>
      </w:r>
      <w:r w:rsidRPr="001D6DA0">
        <w:rPr>
          <w:b/>
          <w:bCs/>
          <w:i/>
          <w:iCs/>
        </w:rPr>
        <w:t>Koszenie trawy na terenach zielonych miasta i gminy Łazy w 2022 roku</w:t>
      </w:r>
      <w:r w:rsidRPr="001D6DA0">
        <w:rPr>
          <w:bCs/>
        </w:rPr>
        <w:t>”</w:t>
      </w:r>
    </w:p>
    <w:p w14:paraId="62EBBE91" w14:textId="77777777" w:rsidR="005C4688" w:rsidRPr="001D6DA0" w:rsidRDefault="005C4688" w:rsidP="005C4688"/>
    <w:p w14:paraId="08FA9E1D" w14:textId="77777777" w:rsidR="005C4688" w:rsidRPr="00651985" w:rsidRDefault="005C4688" w:rsidP="005C4688">
      <w:pPr>
        <w:rPr>
          <w:b/>
          <w:u w:val="single"/>
        </w:rPr>
      </w:pPr>
      <w:r w:rsidRPr="00651985">
        <w:rPr>
          <w:b/>
          <w:u w:val="single"/>
        </w:rPr>
        <w:t xml:space="preserve">Cena jednostkowa netto </w:t>
      </w:r>
    </w:p>
    <w:p w14:paraId="1190856C" w14:textId="77777777" w:rsidR="005C4688" w:rsidRPr="001D6DA0" w:rsidRDefault="005C4688" w:rsidP="005C4688">
      <w:pPr>
        <w:rPr>
          <w:b/>
        </w:rPr>
      </w:pPr>
    </w:p>
    <w:p w14:paraId="705B2D43" w14:textId="77777777" w:rsidR="005C4688" w:rsidRPr="001D6DA0" w:rsidRDefault="005C4688" w:rsidP="005C4688">
      <w:pPr>
        <w:rPr>
          <w:b/>
        </w:rPr>
      </w:pPr>
      <w:r w:rsidRPr="001D6DA0">
        <w:rPr>
          <w:b/>
        </w:rPr>
        <w:t>za 1 m</w:t>
      </w:r>
      <w:r w:rsidRPr="001D6DA0">
        <w:rPr>
          <w:b/>
          <w:vertAlign w:val="superscript"/>
        </w:rPr>
        <w:t>2</w:t>
      </w:r>
      <w:r w:rsidRPr="001D6DA0">
        <w:rPr>
          <w:b/>
        </w:rPr>
        <w:t xml:space="preserve"> koszenia trawy </w:t>
      </w:r>
      <w:r w:rsidRPr="00386B49">
        <w:t>……..….</w:t>
      </w:r>
      <w:r w:rsidRPr="001D6DA0">
        <w:rPr>
          <w:b/>
        </w:rPr>
        <w:t xml:space="preserve"> + VAT </w:t>
      </w:r>
      <w:r w:rsidRPr="00386B49">
        <w:t>……….……...</w:t>
      </w:r>
      <w:r w:rsidRPr="001D6DA0">
        <w:rPr>
          <w:b/>
        </w:rPr>
        <w:t xml:space="preserve"> = </w:t>
      </w:r>
      <w:r w:rsidRPr="00386B49">
        <w:t>………….…..…….</w:t>
      </w:r>
      <w:r w:rsidRPr="001D6DA0">
        <w:rPr>
          <w:b/>
        </w:rPr>
        <w:t xml:space="preserve"> zł brutto</w:t>
      </w:r>
    </w:p>
    <w:p w14:paraId="74E469E8" w14:textId="77777777" w:rsidR="005C4688" w:rsidRDefault="005C4688" w:rsidP="005C4688">
      <w:pPr>
        <w:rPr>
          <w:b/>
        </w:rPr>
      </w:pPr>
    </w:p>
    <w:p w14:paraId="79BFF22C" w14:textId="77777777" w:rsidR="005C4688" w:rsidRPr="00651985" w:rsidRDefault="005C4688" w:rsidP="005C4688">
      <w:pPr>
        <w:rPr>
          <w:b/>
          <w:u w:val="single"/>
        </w:rPr>
      </w:pPr>
      <w:r w:rsidRPr="00651985">
        <w:rPr>
          <w:b/>
          <w:u w:val="single"/>
        </w:rPr>
        <w:t xml:space="preserve">Cena brutto </w:t>
      </w:r>
    </w:p>
    <w:p w14:paraId="53BA7CCA" w14:textId="77777777" w:rsidR="005C4688" w:rsidRPr="001D6DA0" w:rsidRDefault="005C4688" w:rsidP="005C4688">
      <w:pPr>
        <w:rPr>
          <w:b/>
        </w:rPr>
      </w:pPr>
    </w:p>
    <w:p w14:paraId="3452467F" w14:textId="4B158AE4" w:rsidR="005C4688" w:rsidRPr="001D6DA0" w:rsidRDefault="005C4688" w:rsidP="005C4688">
      <w:pPr>
        <w:rPr>
          <w:b/>
        </w:rPr>
      </w:pPr>
      <w:r w:rsidRPr="00BC3256">
        <w:rPr>
          <w:b/>
        </w:rPr>
        <w:t>za 1 m</w:t>
      </w:r>
      <w:r w:rsidRPr="00BC3256">
        <w:rPr>
          <w:b/>
          <w:vertAlign w:val="superscript"/>
        </w:rPr>
        <w:t>2</w:t>
      </w:r>
      <w:r w:rsidRPr="00BC3256">
        <w:rPr>
          <w:b/>
        </w:rPr>
        <w:t xml:space="preserve"> koszenia trawy brutto </w:t>
      </w:r>
      <w:r w:rsidRPr="00BC3256">
        <w:t>……………….</w:t>
      </w:r>
      <w:r w:rsidRPr="00BC3256">
        <w:rPr>
          <w:b/>
        </w:rPr>
        <w:t xml:space="preserve"> x 48</w:t>
      </w:r>
      <w:r w:rsidR="007631AE" w:rsidRPr="00BC3256">
        <w:rPr>
          <w:b/>
        </w:rPr>
        <w:t>2 970</w:t>
      </w:r>
      <w:r w:rsidRPr="00BC3256">
        <w:rPr>
          <w:b/>
        </w:rPr>
        <w:t xml:space="preserve"> m</w:t>
      </w:r>
      <w:r w:rsidRPr="00BC3256">
        <w:rPr>
          <w:b/>
          <w:vertAlign w:val="superscript"/>
        </w:rPr>
        <w:t>2</w:t>
      </w:r>
      <w:r w:rsidRPr="00BC3256">
        <w:rPr>
          <w:b/>
        </w:rPr>
        <w:t xml:space="preserve"> = </w:t>
      </w:r>
      <w:r w:rsidRPr="00BC3256">
        <w:t>………….…………….</w:t>
      </w:r>
      <w:r w:rsidRPr="00BC3256">
        <w:rPr>
          <w:b/>
        </w:rPr>
        <w:t xml:space="preserve"> zł </w:t>
      </w:r>
      <w:r w:rsidRPr="001D6DA0">
        <w:rPr>
          <w:b/>
        </w:rPr>
        <w:t>cena brutto</w:t>
      </w:r>
    </w:p>
    <w:p w14:paraId="53674C4E" w14:textId="77777777" w:rsidR="005C4688" w:rsidRPr="001D6DA0" w:rsidRDefault="005C4688" w:rsidP="005C4688">
      <w:pPr>
        <w:rPr>
          <w:b/>
        </w:rPr>
      </w:pPr>
    </w:p>
    <w:p w14:paraId="3CE721D4" w14:textId="77777777" w:rsidR="005C4688" w:rsidRPr="001D6DA0" w:rsidRDefault="005C4688" w:rsidP="005C4688">
      <w:pPr>
        <w:rPr>
          <w:b/>
        </w:rPr>
      </w:pPr>
      <w:r w:rsidRPr="001D6DA0">
        <w:t>(słownie złotych...........</w:t>
      </w:r>
      <w:r>
        <w:t>..</w:t>
      </w:r>
      <w:r w:rsidRPr="001D6DA0">
        <w:t>..............................................................................................…………)</w:t>
      </w:r>
    </w:p>
    <w:p w14:paraId="0A09A586" w14:textId="77777777" w:rsidR="005C4688" w:rsidRDefault="005C4688" w:rsidP="005C4688"/>
    <w:p w14:paraId="2F1FC18C" w14:textId="24256F97" w:rsidR="005C4688" w:rsidRPr="001D6DA0" w:rsidRDefault="005C4688" w:rsidP="005C4688">
      <w:r w:rsidRPr="001D6DA0">
        <w:t xml:space="preserve">W tym </w:t>
      </w:r>
    </w:p>
    <w:p w14:paraId="7050F6B7" w14:textId="77777777" w:rsidR="005C4688" w:rsidRPr="001D6DA0" w:rsidRDefault="005C4688" w:rsidP="005C4688">
      <w:pPr>
        <w:rPr>
          <w:rFonts w:eastAsia="PalatinoLinotype"/>
          <w:b/>
        </w:rPr>
      </w:pPr>
      <w:r w:rsidRPr="001D6DA0">
        <w:t>netto ….................................................... zł</w:t>
      </w:r>
    </w:p>
    <w:p w14:paraId="6D15C908" w14:textId="77777777" w:rsidR="005C4688" w:rsidRPr="001D6DA0" w:rsidRDefault="005C4688" w:rsidP="005C4688">
      <w:pPr>
        <w:tabs>
          <w:tab w:val="left" w:pos="426"/>
        </w:tabs>
      </w:pPr>
    </w:p>
    <w:p w14:paraId="77CE302A" w14:textId="77777777" w:rsidR="005C4688" w:rsidRPr="001D6DA0" w:rsidRDefault="005C4688" w:rsidP="005C4688">
      <w:pPr>
        <w:tabs>
          <w:tab w:val="left" w:pos="426"/>
        </w:tabs>
      </w:pPr>
      <w:r w:rsidRPr="001D6DA0">
        <w:t>VAT …..................................................... zł</w:t>
      </w:r>
    </w:p>
    <w:p w14:paraId="133672EB" w14:textId="77777777" w:rsidR="00BC2B1E" w:rsidRDefault="00BC2B1E" w:rsidP="005C4688">
      <w:pPr>
        <w:pStyle w:val="Lista"/>
        <w:numPr>
          <w:ilvl w:val="0"/>
          <w:numId w:val="0"/>
        </w:numPr>
        <w:spacing w:after="240"/>
        <w:ind w:left="426"/>
        <w:rPr>
          <w:b/>
          <w:szCs w:val="24"/>
        </w:rPr>
      </w:pPr>
    </w:p>
    <w:p w14:paraId="3C1AA9A1" w14:textId="77777777" w:rsidR="005C4688" w:rsidRPr="003C145D" w:rsidRDefault="005C4688" w:rsidP="005C4688">
      <w:pPr>
        <w:pStyle w:val="Lista"/>
        <w:numPr>
          <w:ilvl w:val="0"/>
          <w:numId w:val="0"/>
        </w:numPr>
        <w:spacing w:after="240"/>
        <w:ind w:left="426"/>
        <w:rPr>
          <w:b/>
          <w:szCs w:val="24"/>
        </w:rPr>
      </w:pPr>
      <w:r w:rsidRPr="003C145D">
        <w:rPr>
          <w:b/>
          <w:szCs w:val="24"/>
        </w:rPr>
        <w:t>Oświadczam(y), że:</w:t>
      </w:r>
    </w:p>
    <w:p w14:paraId="65EA4E64" w14:textId="77777777" w:rsidR="005C4688" w:rsidRPr="003C145D" w:rsidRDefault="005C4688" w:rsidP="005C4688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ind w:left="426" w:hanging="426"/>
        <w:jc w:val="both"/>
      </w:pPr>
      <w:r>
        <w:t>Z</w:t>
      </w:r>
      <w:r w:rsidRPr="003C145D">
        <w:t xml:space="preserve">apoznaliśmy się z warunkami podanymi przez Zamawiającego w </w:t>
      </w:r>
      <w:r>
        <w:t>zapytaniu ofertowym</w:t>
      </w:r>
      <w:r w:rsidRPr="003C145D">
        <w:t xml:space="preserve"> i nie wno</w:t>
      </w:r>
      <w:r>
        <w:t>simy do nich żadnych zastrzeżeń.</w:t>
      </w:r>
    </w:p>
    <w:p w14:paraId="68CE486A" w14:textId="77777777" w:rsidR="005C4688" w:rsidRPr="003C145D" w:rsidRDefault="005C4688" w:rsidP="005C4688">
      <w:pPr>
        <w:widowControl/>
        <w:numPr>
          <w:ilvl w:val="0"/>
          <w:numId w:val="24"/>
        </w:numPr>
        <w:suppressAutoHyphens w:val="0"/>
        <w:spacing w:line="240" w:lineRule="auto"/>
        <w:ind w:left="426" w:hanging="425"/>
        <w:jc w:val="both"/>
      </w:pPr>
      <w:r>
        <w:t>U</w:t>
      </w:r>
      <w:r w:rsidRPr="003C145D">
        <w:t>zyskaliśmy wszelkie niezbędne informacje do przygotowani</w:t>
      </w:r>
      <w:r>
        <w:t>a oferty i wykonania zamówienia.</w:t>
      </w:r>
    </w:p>
    <w:p w14:paraId="4CBCEE89" w14:textId="77777777" w:rsidR="005C4688" w:rsidRPr="003C145D" w:rsidRDefault="005C4688" w:rsidP="005C4688">
      <w:pPr>
        <w:widowControl/>
        <w:numPr>
          <w:ilvl w:val="0"/>
          <w:numId w:val="24"/>
        </w:numPr>
        <w:suppressAutoHyphens w:val="0"/>
        <w:spacing w:line="240" w:lineRule="auto"/>
        <w:ind w:left="426" w:hanging="425"/>
        <w:jc w:val="both"/>
      </w:pPr>
      <w:r w:rsidRPr="003C145D">
        <w:rPr>
          <w:b/>
        </w:rPr>
        <w:t>Oferujemy termin  wykonania przedmiotu zamówienia: od daty</w:t>
      </w:r>
      <w:r w:rsidRPr="003C145D">
        <w:rPr>
          <w:b/>
          <w:color w:val="000000"/>
        </w:rPr>
        <w:t xml:space="preserve"> podpisania umowy do 3</w:t>
      </w:r>
      <w:r>
        <w:rPr>
          <w:b/>
          <w:color w:val="000000"/>
        </w:rPr>
        <w:t>1 października</w:t>
      </w:r>
      <w:r w:rsidRPr="003C145D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3C145D">
        <w:rPr>
          <w:b/>
          <w:color w:val="000000"/>
        </w:rPr>
        <w:t>r.</w:t>
      </w:r>
    </w:p>
    <w:p w14:paraId="0717EA6B" w14:textId="77777777" w:rsidR="005C4688" w:rsidRPr="003C145D" w:rsidRDefault="005C4688" w:rsidP="005C4688">
      <w:pPr>
        <w:widowControl/>
        <w:numPr>
          <w:ilvl w:val="0"/>
          <w:numId w:val="24"/>
        </w:numPr>
        <w:suppressAutoHyphens w:val="0"/>
        <w:spacing w:line="240" w:lineRule="auto"/>
        <w:ind w:left="426" w:hanging="425"/>
        <w:jc w:val="both"/>
      </w:pPr>
      <w:r w:rsidRPr="00016DEB">
        <w:rPr>
          <w:b/>
        </w:rPr>
        <w:t xml:space="preserve">Oświadczamy, że uważamy się za związanych niniejszą ofertą na okres </w:t>
      </w:r>
      <w:r>
        <w:rPr>
          <w:b/>
        </w:rPr>
        <w:t>30 dni, licząc od daty wyznaczonej na składanie ofert.</w:t>
      </w:r>
    </w:p>
    <w:p w14:paraId="3B88CCE2" w14:textId="77777777" w:rsidR="005C4688" w:rsidRPr="003C145D" w:rsidRDefault="005C4688" w:rsidP="005C4688">
      <w:pPr>
        <w:widowControl/>
        <w:numPr>
          <w:ilvl w:val="0"/>
          <w:numId w:val="24"/>
        </w:numPr>
        <w:suppressAutoHyphens w:val="0"/>
        <w:spacing w:line="240" w:lineRule="auto"/>
        <w:ind w:left="426" w:hanging="425"/>
        <w:jc w:val="both"/>
        <w:rPr>
          <w:color w:val="000000"/>
        </w:rPr>
      </w:pPr>
      <w:r>
        <w:rPr>
          <w:color w:val="000000"/>
        </w:rPr>
        <w:t>Z</w:t>
      </w:r>
      <w:r w:rsidRPr="003C145D">
        <w:rPr>
          <w:color w:val="000000"/>
        </w:rPr>
        <w:t>obowiązujemy się do zawarcia umowy w miejscu i terminie w</w:t>
      </w:r>
      <w:r>
        <w:rPr>
          <w:color w:val="000000"/>
        </w:rPr>
        <w:t>yznaczonym przez Zamawiającego.</w:t>
      </w:r>
    </w:p>
    <w:p w14:paraId="0A28D4EB" w14:textId="77777777" w:rsidR="005C4688" w:rsidRPr="003C145D" w:rsidRDefault="005C4688" w:rsidP="005C4688">
      <w:pPr>
        <w:ind w:left="426"/>
        <w:rPr>
          <w:i/>
          <w:iCs/>
        </w:rPr>
      </w:pPr>
    </w:p>
    <w:p w14:paraId="5B7CF48A" w14:textId="77777777" w:rsidR="005C4688" w:rsidRPr="003C145D" w:rsidRDefault="005C4688" w:rsidP="005C4688">
      <w:pPr>
        <w:rPr>
          <w:rFonts w:eastAsia="Calibri"/>
        </w:rPr>
      </w:pPr>
    </w:p>
    <w:p w14:paraId="63BE42AC" w14:textId="77777777" w:rsidR="005C4688" w:rsidRPr="003C145D" w:rsidRDefault="005C4688" w:rsidP="005C4688">
      <w:pPr>
        <w:pStyle w:val="tyt"/>
        <w:keepNext w:val="0"/>
        <w:spacing w:before="0" w:after="0" w:line="276" w:lineRule="auto"/>
        <w:jc w:val="both"/>
        <w:rPr>
          <w:i/>
          <w:color w:val="000000"/>
          <w:szCs w:val="24"/>
        </w:rPr>
      </w:pPr>
      <w:r w:rsidRPr="003C145D">
        <w:rPr>
          <w:i/>
          <w:color w:val="000000"/>
          <w:szCs w:val="24"/>
        </w:rPr>
        <w:t xml:space="preserve">Formularz oferty musi być opatrzony przez osobę lub osoby uprawnione do reprezentowania firmy kwalifikowanym podpisem elektronicznym, podpisem zaufanym lub podpisem </w:t>
      </w:r>
      <w:r>
        <w:rPr>
          <w:i/>
          <w:color w:val="000000"/>
          <w:szCs w:val="24"/>
        </w:rPr>
        <w:t xml:space="preserve">własnoręcznym </w:t>
      </w:r>
      <w:r w:rsidRPr="003C145D">
        <w:rPr>
          <w:i/>
          <w:color w:val="000000"/>
          <w:szCs w:val="24"/>
        </w:rPr>
        <w:t>i</w:t>
      </w:r>
      <w:r>
        <w:rPr>
          <w:i/>
          <w:color w:val="000000"/>
          <w:szCs w:val="24"/>
        </w:rPr>
        <w:t xml:space="preserve"> </w:t>
      </w:r>
      <w:r w:rsidRPr="003C145D">
        <w:rPr>
          <w:i/>
          <w:color w:val="000000"/>
          <w:szCs w:val="24"/>
        </w:rPr>
        <w:t> </w:t>
      </w:r>
      <w:r w:rsidRPr="00A81ECA">
        <w:rPr>
          <w:i/>
          <w:color w:val="000000"/>
          <w:szCs w:val="24"/>
          <w:u w:val="single"/>
        </w:rPr>
        <w:t>przekazany Zamawiającemu wraz z</w:t>
      </w:r>
      <w:r>
        <w:rPr>
          <w:i/>
          <w:color w:val="000000"/>
          <w:szCs w:val="24"/>
          <w:u w:val="single"/>
        </w:rPr>
        <w:t xml:space="preserve"> </w:t>
      </w:r>
      <w:r w:rsidRPr="00A81ECA">
        <w:rPr>
          <w:i/>
          <w:color w:val="000000"/>
          <w:szCs w:val="24"/>
          <w:u w:val="single"/>
        </w:rPr>
        <w:t>dokumentem (-</w:t>
      </w:r>
      <w:proofErr w:type="spellStart"/>
      <w:r w:rsidRPr="00A81ECA">
        <w:rPr>
          <w:i/>
          <w:color w:val="000000"/>
          <w:szCs w:val="24"/>
          <w:u w:val="single"/>
        </w:rPr>
        <w:t>ami</w:t>
      </w:r>
      <w:proofErr w:type="spellEnd"/>
      <w:r w:rsidRPr="00A81ECA">
        <w:rPr>
          <w:i/>
          <w:color w:val="000000"/>
          <w:szCs w:val="24"/>
          <w:u w:val="single"/>
        </w:rPr>
        <w:t>) potwierdzającymi prawo do reprezentacji Wykonawcy przez osobę podpisującą ofertę</w:t>
      </w:r>
      <w:r w:rsidRPr="003C145D">
        <w:rPr>
          <w:i/>
          <w:color w:val="000000"/>
          <w:szCs w:val="24"/>
        </w:rPr>
        <w:t xml:space="preserve">. </w:t>
      </w:r>
    </w:p>
    <w:p w14:paraId="1510B9F2" w14:textId="77777777" w:rsidR="005C4688" w:rsidRPr="003C145D" w:rsidRDefault="005C4688" w:rsidP="005C4688">
      <w:pPr>
        <w:pStyle w:val="tyt"/>
        <w:keepNext w:val="0"/>
        <w:spacing w:before="0" w:after="0" w:line="276" w:lineRule="auto"/>
        <w:jc w:val="both"/>
        <w:rPr>
          <w:i/>
          <w:color w:val="000000"/>
          <w:szCs w:val="24"/>
        </w:rPr>
      </w:pPr>
    </w:p>
    <w:p w14:paraId="3DBA3D40" w14:textId="77777777" w:rsidR="005C4688" w:rsidRPr="003C145D" w:rsidRDefault="005C4688" w:rsidP="005C4688">
      <w:r w:rsidRPr="003C145D">
        <w:rPr>
          <w:i/>
          <w:color w:val="000000"/>
        </w:rPr>
        <w:t>*niepotrzebne skreślić.</w:t>
      </w:r>
    </w:p>
    <w:p w14:paraId="18344457" w14:textId="2BD2B85D" w:rsidR="005C4688" w:rsidRDefault="005C4688"/>
    <w:p w14:paraId="4DF79064" w14:textId="2D6B268B" w:rsidR="005C4688" w:rsidRDefault="005C4688"/>
    <w:p w14:paraId="02B270A6" w14:textId="12985518" w:rsidR="005C4688" w:rsidRDefault="005C4688"/>
    <w:p w14:paraId="79052374" w14:textId="552E10A6" w:rsidR="005C4688" w:rsidRDefault="005C4688"/>
    <w:p w14:paraId="6341A5B7" w14:textId="687F4F85" w:rsidR="005C4688" w:rsidRDefault="005C4688"/>
    <w:p w14:paraId="771A8CB0" w14:textId="509420F1" w:rsidR="005C4688" w:rsidRDefault="005C4688"/>
    <w:p w14:paraId="5DC091B2" w14:textId="3FA232D4" w:rsidR="005C4688" w:rsidRDefault="005C4688"/>
    <w:p w14:paraId="4C84CEB3" w14:textId="1DFA8125" w:rsidR="005C4688" w:rsidRDefault="005C4688"/>
    <w:p w14:paraId="2E39334C" w14:textId="6371AFB1" w:rsidR="005C4688" w:rsidRDefault="005C4688"/>
    <w:p w14:paraId="1B6E0546" w14:textId="66CD1E73" w:rsidR="005C4688" w:rsidRDefault="005C4688"/>
    <w:p w14:paraId="661621AE" w14:textId="7A16EC5F" w:rsidR="005C4688" w:rsidRDefault="005C4688"/>
    <w:p w14:paraId="5C76E262" w14:textId="57D7BCC4" w:rsidR="005C4688" w:rsidRDefault="005C4688"/>
    <w:p w14:paraId="0A718C04" w14:textId="41151CA4" w:rsidR="005C4688" w:rsidRDefault="005C4688"/>
    <w:p w14:paraId="61F89957" w14:textId="191F8FAD" w:rsidR="005C4688" w:rsidRDefault="005C4688"/>
    <w:p w14:paraId="6AD796FE" w14:textId="6BC8827C" w:rsidR="005C4688" w:rsidRDefault="005C4688"/>
    <w:p w14:paraId="0642C4C3" w14:textId="4A832E1A" w:rsidR="005C4688" w:rsidRDefault="005C4688"/>
    <w:p w14:paraId="258C7D4E" w14:textId="19AFD55B" w:rsidR="005C4688" w:rsidRDefault="005C4688"/>
    <w:p w14:paraId="0998CA7F" w14:textId="459D13B9" w:rsidR="005C4688" w:rsidRDefault="005C4688"/>
    <w:p w14:paraId="360A72C7" w14:textId="49E21C93" w:rsidR="005C4688" w:rsidRDefault="005C4688"/>
    <w:p w14:paraId="026F1CE8" w14:textId="7BB49A2A" w:rsidR="005C4688" w:rsidRDefault="005C4688"/>
    <w:p w14:paraId="5A8B2BB4" w14:textId="28187F45" w:rsidR="005C4688" w:rsidRDefault="005C4688"/>
    <w:p w14:paraId="4ED73C9A" w14:textId="323CC52D" w:rsidR="005C4688" w:rsidRDefault="005C4688"/>
    <w:p w14:paraId="60651208" w14:textId="2071B013" w:rsidR="005C4688" w:rsidRDefault="005C4688"/>
    <w:p w14:paraId="447C8359" w14:textId="77C7BAE1" w:rsidR="005C4688" w:rsidRDefault="005C4688"/>
    <w:p w14:paraId="445949DE" w14:textId="77777777" w:rsidR="005C4688" w:rsidRDefault="005C4688"/>
    <w:p w14:paraId="5D56A1AF" w14:textId="5F859582" w:rsidR="005B0049" w:rsidRDefault="005B0049"/>
    <w:p w14:paraId="1E75C08D" w14:textId="77777777" w:rsidR="00A7565B" w:rsidRDefault="00A7565B" w:rsidP="005B0049">
      <w:pPr>
        <w:jc w:val="right"/>
        <w:rPr>
          <w:rFonts w:cs="Times New Roman"/>
          <w:b/>
          <w:bCs/>
        </w:rPr>
      </w:pPr>
    </w:p>
    <w:p w14:paraId="2668A2DD" w14:textId="77777777" w:rsidR="00A7565B" w:rsidRDefault="00A7565B" w:rsidP="005B0049">
      <w:pPr>
        <w:jc w:val="right"/>
        <w:rPr>
          <w:rFonts w:cs="Times New Roman"/>
          <w:b/>
          <w:bCs/>
        </w:rPr>
      </w:pPr>
    </w:p>
    <w:p w14:paraId="0D1B52AB" w14:textId="16462E14" w:rsidR="005B0049" w:rsidRPr="005B0049" w:rsidRDefault="005B0049" w:rsidP="005B0049">
      <w:pPr>
        <w:jc w:val="right"/>
        <w:rPr>
          <w:rFonts w:cs="Times New Roman"/>
        </w:rPr>
      </w:pPr>
      <w:r w:rsidRPr="005B0049">
        <w:rPr>
          <w:rFonts w:cs="Times New Roman"/>
          <w:b/>
          <w:bCs/>
        </w:rPr>
        <w:t>Załącznik nr 3</w:t>
      </w:r>
    </w:p>
    <w:p w14:paraId="6C3F2B75" w14:textId="77777777" w:rsidR="005B0049" w:rsidRPr="005B0049" w:rsidRDefault="005B0049" w:rsidP="005B0049">
      <w:pPr>
        <w:rPr>
          <w:rFonts w:cs="Times New Roman"/>
        </w:rPr>
      </w:pPr>
    </w:p>
    <w:p w14:paraId="4E731054" w14:textId="77777777" w:rsidR="005B0049" w:rsidRPr="005B0049" w:rsidRDefault="005B0049" w:rsidP="005B0049">
      <w:pPr>
        <w:rPr>
          <w:rFonts w:cs="Times New Roman"/>
        </w:rPr>
      </w:pPr>
    </w:p>
    <w:p w14:paraId="2F4644DA" w14:textId="77777777" w:rsidR="005B0049" w:rsidRPr="005B0049" w:rsidRDefault="005B0049" w:rsidP="005B0049">
      <w:pPr>
        <w:rPr>
          <w:rFonts w:cs="Times New Roman"/>
        </w:rPr>
      </w:pPr>
    </w:p>
    <w:p w14:paraId="35CC2CF9" w14:textId="72AB8333" w:rsidR="005B0049" w:rsidRPr="005B0049" w:rsidRDefault="005B0049" w:rsidP="005B0049">
      <w:pPr>
        <w:rPr>
          <w:rFonts w:cs="Times New Roman"/>
        </w:rPr>
      </w:pPr>
      <w:r w:rsidRPr="005B0049">
        <w:rPr>
          <w:rFonts w:cs="Times New Roman"/>
        </w:rPr>
        <w:t>Pełna nazwa Wykonawcy: .................</w:t>
      </w:r>
      <w:r w:rsidR="003E6744">
        <w:rPr>
          <w:rFonts w:cs="Times New Roman"/>
        </w:rPr>
        <w:t>.................................</w:t>
      </w:r>
      <w:r w:rsidRPr="005B0049">
        <w:rPr>
          <w:rFonts w:cs="Times New Roman"/>
        </w:rPr>
        <w:t>..........................................................</w:t>
      </w:r>
    </w:p>
    <w:p w14:paraId="74E614C3" w14:textId="77777777" w:rsidR="005B0049" w:rsidRPr="005B0049" w:rsidRDefault="005B0049" w:rsidP="005B0049">
      <w:pPr>
        <w:rPr>
          <w:rFonts w:cs="Times New Roman"/>
        </w:rPr>
      </w:pPr>
    </w:p>
    <w:p w14:paraId="39B7618B" w14:textId="38D531B1" w:rsidR="005B0049" w:rsidRPr="005B0049" w:rsidRDefault="005B0049" w:rsidP="005B0049">
      <w:pPr>
        <w:rPr>
          <w:rFonts w:cs="Times New Roman"/>
        </w:rPr>
      </w:pPr>
      <w:r w:rsidRPr="005B0049">
        <w:rPr>
          <w:rFonts w:cs="Times New Roman"/>
        </w:rPr>
        <w:t>Adres siedziby Wykonawcy:..............</w:t>
      </w:r>
      <w:r w:rsidR="003E6744">
        <w:rPr>
          <w:rFonts w:cs="Times New Roman"/>
        </w:rPr>
        <w:t>..............................</w:t>
      </w:r>
      <w:r w:rsidRPr="005B0049">
        <w:rPr>
          <w:rFonts w:cs="Times New Roman"/>
        </w:rPr>
        <w:t>.............................................................</w:t>
      </w:r>
    </w:p>
    <w:p w14:paraId="4B25F021" w14:textId="77777777" w:rsidR="005B0049" w:rsidRDefault="005B0049" w:rsidP="005B0049">
      <w:pPr>
        <w:rPr>
          <w:rFonts w:cs="Times New Roman"/>
        </w:rPr>
      </w:pPr>
    </w:p>
    <w:p w14:paraId="3C76ECF9" w14:textId="77777777" w:rsidR="003E6744" w:rsidRPr="005B0049" w:rsidRDefault="003E6744" w:rsidP="005B0049">
      <w:pPr>
        <w:rPr>
          <w:rFonts w:cs="Times New Roman"/>
        </w:rPr>
      </w:pPr>
    </w:p>
    <w:p w14:paraId="56CE8130" w14:textId="77777777" w:rsidR="003E6744" w:rsidRPr="003E6744" w:rsidRDefault="005B0049" w:rsidP="005B0049">
      <w:pPr>
        <w:jc w:val="center"/>
        <w:rPr>
          <w:rFonts w:cs="Times New Roman"/>
          <w:b/>
          <w:bCs/>
          <w:sz w:val="32"/>
          <w:szCs w:val="32"/>
        </w:rPr>
      </w:pPr>
      <w:r w:rsidRPr="003E6744">
        <w:rPr>
          <w:rFonts w:cs="Times New Roman"/>
          <w:b/>
          <w:bCs/>
          <w:sz w:val="32"/>
          <w:szCs w:val="32"/>
        </w:rPr>
        <w:t xml:space="preserve">Oświadczenie </w:t>
      </w:r>
    </w:p>
    <w:p w14:paraId="79CE8A22" w14:textId="77777777" w:rsidR="003E6744" w:rsidRDefault="005B0049" w:rsidP="005B0049">
      <w:pPr>
        <w:jc w:val="center"/>
        <w:rPr>
          <w:rFonts w:cs="Times New Roman"/>
          <w:b/>
          <w:bCs/>
          <w:sz w:val="28"/>
          <w:szCs w:val="28"/>
        </w:rPr>
      </w:pPr>
      <w:r w:rsidRPr="003E6744">
        <w:rPr>
          <w:rFonts w:cs="Times New Roman"/>
          <w:b/>
          <w:bCs/>
          <w:sz w:val="28"/>
          <w:szCs w:val="28"/>
        </w:rPr>
        <w:t xml:space="preserve">o spełnieniu warunków udziału i braku podstaw wykluczenia </w:t>
      </w:r>
    </w:p>
    <w:p w14:paraId="2A1D4A67" w14:textId="03962282" w:rsidR="005B0049" w:rsidRPr="003E6744" w:rsidRDefault="005B0049" w:rsidP="005B0049">
      <w:pPr>
        <w:jc w:val="center"/>
        <w:rPr>
          <w:rFonts w:cs="Times New Roman"/>
          <w:b/>
          <w:bCs/>
          <w:sz w:val="28"/>
          <w:szCs w:val="28"/>
        </w:rPr>
      </w:pPr>
      <w:r w:rsidRPr="003E6744">
        <w:rPr>
          <w:rFonts w:cs="Times New Roman"/>
          <w:b/>
          <w:bCs/>
          <w:sz w:val="28"/>
          <w:szCs w:val="28"/>
        </w:rPr>
        <w:t xml:space="preserve">w postępowaniu o udzielenie zamówienia publicznego </w:t>
      </w:r>
    </w:p>
    <w:p w14:paraId="40BC1142" w14:textId="77777777" w:rsidR="005B0049" w:rsidRPr="003E6744" w:rsidRDefault="005B0049" w:rsidP="005B0049">
      <w:pPr>
        <w:jc w:val="center"/>
        <w:rPr>
          <w:rFonts w:cs="Times New Roman"/>
          <w:sz w:val="28"/>
          <w:szCs w:val="28"/>
        </w:rPr>
      </w:pPr>
      <w:r w:rsidRPr="003E6744">
        <w:rPr>
          <w:rFonts w:cs="Times New Roman"/>
          <w:b/>
          <w:bCs/>
          <w:sz w:val="28"/>
          <w:szCs w:val="28"/>
        </w:rPr>
        <w:t>o wartości poniżej 130 000 PLN.</w:t>
      </w:r>
    </w:p>
    <w:p w14:paraId="09EEE187" w14:textId="77777777" w:rsidR="005B0049" w:rsidRPr="005B0049" w:rsidRDefault="005B0049" w:rsidP="005B0049">
      <w:pPr>
        <w:rPr>
          <w:rFonts w:cs="Times New Roman"/>
        </w:rPr>
      </w:pPr>
    </w:p>
    <w:p w14:paraId="2C4EB5A3" w14:textId="77777777" w:rsidR="005B0049" w:rsidRPr="005B0049" w:rsidRDefault="005B0049" w:rsidP="005B0049">
      <w:pPr>
        <w:rPr>
          <w:rFonts w:cs="Times New Roman"/>
        </w:rPr>
      </w:pPr>
    </w:p>
    <w:p w14:paraId="629AED87" w14:textId="758E7F59" w:rsidR="005B0049" w:rsidRPr="005B0049" w:rsidRDefault="005B0049" w:rsidP="005B0049">
      <w:pPr>
        <w:jc w:val="center"/>
        <w:rPr>
          <w:rFonts w:eastAsia="Times New Roman" w:cs="Times New Roman"/>
          <w:b/>
          <w:bCs/>
        </w:rPr>
      </w:pPr>
      <w:r w:rsidRPr="005B0049">
        <w:rPr>
          <w:rFonts w:cs="Times New Roman"/>
        </w:rPr>
        <w:t>Przystępując do udziału w postępowaniu o udzielenie zamówienia publicznego o wartości mniejszej niż 130 000 PLN którego przedmiotem jest realizacja zadania pn.:</w:t>
      </w:r>
    </w:p>
    <w:p w14:paraId="778BE8B5" w14:textId="77777777" w:rsidR="005B0049" w:rsidRDefault="005B0049" w:rsidP="005B0049">
      <w:pPr>
        <w:spacing w:line="276" w:lineRule="auto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„Koszenie trawy na terenach zielonych miasta i gminy Łazy w 2022 roku”</w:t>
      </w:r>
    </w:p>
    <w:p w14:paraId="0193C893" w14:textId="77777777" w:rsidR="005B0049" w:rsidRPr="005B0049" w:rsidRDefault="005B0049" w:rsidP="005B0049">
      <w:pPr>
        <w:jc w:val="center"/>
        <w:rPr>
          <w:rFonts w:cs="Times New Roman"/>
        </w:rPr>
      </w:pPr>
      <w:r w:rsidRPr="005B0049">
        <w:rPr>
          <w:rFonts w:cs="Times New Roman"/>
          <w:b/>
          <w:bCs/>
        </w:rPr>
        <w:t xml:space="preserve">           </w:t>
      </w:r>
    </w:p>
    <w:p w14:paraId="1D826C2C" w14:textId="4A1734F6" w:rsidR="005B0049" w:rsidRPr="005B0049" w:rsidRDefault="005B0049" w:rsidP="005B0049">
      <w:pPr>
        <w:rPr>
          <w:rFonts w:cs="Times New Roman"/>
        </w:rPr>
      </w:pPr>
      <w:r w:rsidRPr="005B0049">
        <w:rPr>
          <w:rFonts w:cs="Times New Roman"/>
        </w:rPr>
        <w:t>Ja (imię i nazwisko składającego oświadczenie) niżej podpisany ………</w:t>
      </w:r>
      <w:r w:rsidR="003E6744">
        <w:rPr>
          <w:rFonts w:cs="Times New Roman"/>
        </w:rPr>
        <w:t>…………</w:t>
      </w:r>
      <w:r w:rsidRPr="005B0049">
        <w:rPr>
          <w:rFonts w:cs="Times New Roman"/>
        </w:rPr>
        <w:t>…………...</w:t>
      </w:r>
    </w:p>
    <w:p w14:paraId="2F7C9360" w14:textId="67F5A300" w:rsidR="005B0049" w:rsidRPr="005B0049" w:rsidRDefault="005B0049" w:rsidP="005B0049">
      <w:pPr>
        <w:rPr>
          <w:rFonts w:cs="Times New Roman"/>
        </w:rPr>
      </w:pPr>
    </w:p>
    <w:p w14:paraId="592EA27A" w14:textId="31B674EC" w:rsidR="005B0049" w:rsidRPr="005B0049" w:rsidRDefault="005B0049" w:rsidP="005B0049">
      <w:pPr>
        <w:rPr>
          <w:rFonts w:cs="Times New Roman"/>
        </w:rPr>
      </w:pPr>
      <w:r w:rsidRPr="005B0049">
        <w:rPr>
          <w:rFonts w:cs="Times New Roman"/>
        </w:rPr>
        <w:t>………………………………………………………………………………………………</w:t>
      </w:r>
      <w:r w:rsidR="003E6744">
        <w:rPr>
          <w:rFonts w:cs="Times New Roman"/>
        </w:rPr>
        <w:t>.</w:t>
      </w:r>
      <w:r w:rsidRPr="005B0049">
        <w:rPr>
          <w:rFonts w:cs="Times New Roman"/>
        </w:rPr>
        <w:t>…..</w:t>
      </w:r>
    </w:p>
    <w:p w14:paraId="6D1C0749" w14:textId="77777777" w:rsidR="005B0049" w:rsidRPr="005B0049" w:rsidRDefault="005B0049" w:rsidP="005B0049">
      <w:pPr>
        <w:rPr>
          <w:rFonts w:cs="Times New Roman"/>
        </w:rPr>
      </w:pPr>
    </w:p>
    <w:p w14:paraId="67505F52" w14:textId="3DA4C0A9" w:rsidR="005B0049" w:rsidRDefault="005B0049" w:rsidP="005B0049">
      <w:pPr>
        <w:rPr>
          <w:rFonts w:cs="Times New Roman"/>
        </w:rPr>
      </w:pPr>
      <w:r w:rsidRPr="005B0049">
        <w:rPr>
          <w:rFonts w:cs="Times New Roman"/>
        </w:rPr>
        <w:t>działając w imie</w:t>
      </w:r>
      <w:r w:rsidR="003E6744">
        <w:rPr>
          <w:rFonts w:cs="Times New Roman"/>
        </w:rPr>
        <w:t>niu i na rzecz (nazwa firmy lub imię i nazwisko oraz adres W</w:t>
      </w:r>
      <w:r w:rsidR="003E6744" w:rsidRPr="005B0049">
        <w:rPr>
          <w:rFonts w:cs="Times New Roman"/>
        </w:rPr>
        <w:t>ykonawcy</w:t>
      </w:r>
      <w:r w:rsidR="003E6744">
        <w:rPr>
          <w:rFonts w:cs="Times New Roman"/>
        </w:rPr>
        <w:t xml:space="preserve">) </w:t>
      </w:r>
    </w:p>
    <w:p w14:paraId="77579B34" w14:textId="77777777" w:rsidR="003E6744" w:rsidRDefault="003E6744" w:rsidP="005B0049">
      <w:pPr>
        <w:rPr>
          <w:rFonts w:cs="Times New Roman"/>
        </w:rPr>
      </w:pPr>
    </w:p>
    <w:p w14:paraId="5ECC1B93" w14:textId="77777777" w:rsidR="003E6744" w:rsidRPr="005B0049" w:rsidRDefault="003E6744" w:rsidP="003E6744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574AAF7E" w14:textId="77777777" w:rsidR="003E6744" w:rsidRDefault="003E6744" w:rsidP="005B0049">
      <w:pPr>
        <w:rPr>
          <w:rFonts w:cs="Times New Roman"/>
        </w:rPr>
      </w:pPr>
    </w:p>
    <w:p w14:paraId="76EA11EC" w14:textId="4AD73E1F" w:rsidR="003E6744" w:rsidRPr="005B0049" w:rsidRDefault="003E6744" w:rsidP="005B0049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</w:t>
      </w:r>
    </w:p>
    <w:p w14:paraId="7EE8715D" w14:textId="77777777" w:rsidR="005B0049" w:rsidRDefault="005B0049" w:rsidP="005B0049">
      <w:pPr>
        <w:rPr>
          <w:rFonts w:cs="Times New Roman"/>
        </w:rPr>
      </w:pPr>
    </w:p>
    <w:p w14:paraId="58E824BE" w14:textId="77777777" w:rsidR="003E6744" w:rsidRPr="005B0049" w:rsidRDefault="003E6744" w:rsidP="005B0049">
      <w:pPr>
        <w:rPr>
          <w:rFonts w:cs="Times New Roman"/>
        </w:rPr>
      </w:pPr>
    </w:p>
    <w:p w14:paraId="7A7160A3" w14:textId="77777777" w:rsidR="003C6B38" w:rsidRDefault="005B0049" w:rsidP="003C6B38">
      <w:pPr>
        <w:pStyle w:val="Akapitzlist"/>
        <w:numPr>
          <w:ilvl w:val="0"/>
          <w:numId w:val="25"/>
        </w:numPr>
        <w:spacing w:line="240" w:lineRule="auto"/>
        <w:jc w:val="both"/>
        <w:rPr>
          <w:rFonts w:cs="Times New Roman"/>
        </w:rPr>
      </w:pPr>
      <w:r w:rsidRPr="003C6B38">
        <w:rPr>
          <w:rFonts w:cs="Times New Roman"/>
        </w:rPr>
        <w:t>Oświadczam, że Wykonawca spełnia warunki dotyczące posiadania:</w:t>
      </w:r>
      <w:r w:rsidR="003C6B38" w:rsidRPr="003C6B38">
        <w:rPr>
          <w:rFonts w:cs="Times New Roman"/>
        </w:rPr>
        <w:t xml:space="preserve"> </w:t>
      </w:r>
    </w:p>
    <w:p w14:paraId="7A638F3C" w14:textId="77777777" w:rsidR="003C6B38" w:rsidRDefault="003C6B38" w:rsidP="003C6B38">
      <w:pPr>
        <w:pStyle w:val="Akapitzlist"/>
        <w:spacing w:line="240" w:lineRule="auto"/>
        <w:ind w:left="360"/>
        <w:jc w:val="both"/>
        <w:rPr>
          <w:rFonts w:cs="Times New Roman"/>
        </w:rPr>
      </w:pPr>
    </w:p>
    <w:p w14:paraId="1BADA35C" w14:textId="69C127E2" w:rsidR="003C6B38" w:rsidRPr="005B0049" w:rsidRDefault="003C6B38" w:rsidP="003C6B38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z</w:t>
      </w:r>
      <w:r w:rsidRPr="005B0049">
        <w:rPr>
          <w:bCs/>
          <w:u w:val="single"/>
        </w:rPr>
        <w:t>dolności do występowania w obrocie gospodarczym</w:t>
      </w:r>
      <w:r>
        <w:rPr>
          <w:bCs/>
          <w:u w:val="single"/>
        </w:rPr>
        <w:t>;</w:t>
      </w:r>
      <w:r w:rsidRPr="005B0049">
        <w:rPr>
          <w:bCs/>
          <w:u w:val="single"/>
        </w:rPr>
        <w:t xml:space="preserve"> </w:t>
      </w:r>
    </w:p>
    <w:p w14:paraId="6F60C581" w14:textId="3DFCD68D" w:rsidR="003C6B38" w:rsidRPr="005B0049" w:rsidRDefault="003C6B38" w:rsidP="003C6B38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u w:val="single"/>
        </w:rPr>
      </w:pPr>
      <w:r w:rsidRPr="005B0049">
        <w:rPr>
          <w:bCs/>
          <w:u w:val="single"/>
        </w:rPr>
        <w:t xml:space="preserve">uprawnień do prowadzenia określonej działalności gospodarczej lub zawodowej, </w:t>
      </w:r>
      <w:r w:rsidR="0093794E">
        <w:rPr>
          <w:bCs/>
          <w:u w:val="single"/>
        </w:rPr>
        <w:br/>
      </w:r>
      <w:r w:rsidRPr="005B0049">
        <w:rPr>
          <w:bCs/>
          <w:u w:val="single"/>
        </w:rPr>
        <w:t>o ile wynika to z odrębnych przepisów</w:t>
      </w:r>
      <w:r>
        <w:rPr>
          <w:bCs/>
          <w:u w:val="single"/>
        </w:rPr>
        <w:t>;</w:t>
      </w:r>
      <w:r w:rsidRPr="005B0049">
        <w:rPr>
          <w:bCs/>
          <w:u w:val="single"/>
        </w:rPr>
        <w:t xml:space="preserve"> </w:t>
      </w:r>
    </w:p>
    <w:p w14:paraId="6E85D1D5" w14:textId="26B3E8A7" w:rsidR="003C6B38" w:rsidRPr="005B0049" w:rsidRDefault="003C6B38" w:rsidP="003C6B38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u w:val="single"/>
        </w:rPr>
      </w:pPr>
      <w:r w:rsidRPr="005B0049">
        <w:rPr>
          <w:bCs/>
          <w:u w:val="single"/>
        </w:rPr>
        <w:t>sytua</w:t>
      </w:r>
      <w:r>
        <w:rPr>
          <w:bCs/>
          <w:u w:val="single"/>
        </w:rPr>
        <w:t>cji ekonomicznej lub finansowej;</w:t>
      </w:r>
      <w:r w:rsidRPr="005B0049">
        <w:rPr>
          <w:bCs/>
          <w:u w:val="single"/>
        </w:rPr>
        <w:t xml:space="preserve"> </w:t>
      </w:r>
    </w:p>
    <w:p w14:paraId="1ECFCED8" w14:textId="77777777" w:rsidR="003C6B38" w:rsidRDefault="003C6B38" w:rsidP="003C6B38">
      <w:pPr>
        <w:pStyle w:val="Default"/>
        <w:numPr>
          <w:ilvl w:val="0"/>
          <w:numId w:val="22"/>
        </w:numPr>
        <w:spacing w:line="276" w:lineRule="auto"/>
        <w:jc w:val="both"/>
        <w:rPr>
          <w:bCs/>
          <w:u w:val="single"/>
        </w:rPr>
      </w:pPr>
      <w:r w:rsidRPr="005B0049">
        <w:rPr>
          <w:bCs/>
          <w:u w:val="single"/>
        </w:rPr>
        <w:t xml:space="preserve">zdolności technicznej lub zawodowej. </w:t>
      </w:r>
    </w:p>
    <w:p w14:paraId="00D26F70" w14:textId="77777777" w:rsidR="003C6B38" w:rsidRDefault="003C6B38" w:rsidP="003C6B38">
      <w:pPr>
        <w:pStyle w:val="Akapitzlist"/>
        <w:spacing w:line="240" w:lineRule="auto"/>
        <w:ind w:left="360"/>
        <w:jc w:val="both"/>
        <w:rPr>
          <w:rFonts w:cs="Times New Roman"/>
        </w:rPr>
      </w:pPr>
    </w:p>
    <w:p w14:paraId="76DDC674" w14:textId="49980F3D" w:rsidR="003C6B38" w:rsidRPr="003C6B38" w:rsidRDefault="003C6B38" w:rsidP="003C6B38">
      <w:pPr>
        <w:pStyle w:val="Akapitzlist"/>
        <w:numPr>
          <w:ilvl w:val="0"/>
          <w:numId w:val="25"/>
        </w:numPr>
        <w:spacing w:line="240" w:lineRule="auto"/>
        <w:jc w:val="both"/>
        <w:rPr>
          <w:rFonts w:cs="Times New Roman"/>
        </w:rPr>
      </w:pPr>
      <w:r w:rsidRPr="003C6B38">
        <w:rPr>
          <w:rFonts w:cs="Times New Roman"/>
        </w:rPr>
        <w:t>Oświadczam również</w:t>
      </w:r>
      <w:r>
        <w:rPr>
          <w:rFonts w:cs="Times New Roman"/>
        </w:rPr>
        <w:t>,</w:t>
      </w:r>
      <w:r w:rsidRPr="003C6B38">
        <w:rPr>
          <w:rFonts w:cs="Times New Roman"/>
        </w:rPr>
        <w:t xml:space="preserve"> że brak jest podstaw do wykluczenia Wykonawcy z powodu niespełnienia warunków, o których  mowa w art. 108 ust.1 pkt 1-6 ustawy P</w:t>
      </w:r>
      <w:r w:rsidR="0093794E">
        <w:rPr>
          <w:rFonts w:cs="Times New Roman"/>
        </w:rPr>
        <w:t xml:space="preserve">rawo </w:t>
      </w:r>
      <w:r w:rsidRPr="003C6B38">
        <w:rPr>
          <w:rFonts w:cs="Times New Roman"/>
        </w:rPr>
        <w:t>z</w:t>
      </w:r>
      <w:r w:rsidR="0093794E">
        <w:rPr>
          <w:rFonts w:cs="Times New Roman"/>
        </w:rPr>
        <w:t xml:space="preserve">amówień </w:t>
      </w:r>
      <w:r w:rsidRPr="003C6B38">
        <w:rPr>
          <w:rFonts w:cs="Times New Roman"/>
        </w:rPr>
        <w:t>p</w:t>
      </w:r>
      <w:r w:rsidR="0093794E">
        <w:rPr>
          <w:rFonts w:cs="Times New Roman"/>
        </w:rPr>
        <w:t>ublicznych.</w:t>
      </w:r>
    </w:p>
    <w:p w14:paraId="2255E93F" w14:textId="77777777" w:rsidR="005B0049" w:rsidRDefault="005B0049" w:rsidP="00BC2B1E">
      <w:pPr>
        <w:pStyle w:val="Default"/>
        <w:spacing w:line="276" w:lineRule="auto"/>
        <w:jc w:val="both"/>
        <w:rPr>
          <w:rFonts w:eastAsia="SimSun"/>
          <w:color w:val="auto"/>
          <w:kern w:val="1"/>
          <w:lang w:eastAsia="hi-IN" w:bidi="hi-IN"/>
        </w:rPr>
      </w:pPr>
    </w:p>
    <w:p w14:paraId="59C50EFD" w14:textId="0B8F0F40" w:rsidR="005B0049" w:rsidRDefault="005B0049" w:rsidP="005B0049">
      <w:pPr>
        <w:spacing w:line="240" w:lineRule="auto"/>
        <w:jc w:val="both"/>
        <w:rPr>
          <w:rFonts w:cs="Times New Roman"/>
        </w:rPr>
      </w:pPr>
    </w:p>
    <w:p w14:paraId="7458F67F" w14:textId="77777777" w:rsidR="00BC2B1E" w:rsidRPr="00BC2B1E" w:rsidRDefault="00BC2B1E" w:rsidP="005B0049">
      <w:pPr>
        <w:spacing w:line="240" w:lineRule="auto"/>
        <w:jc w:val="both"/>
        <w:rPr>
          <w:rFonts w:cs="Times New Roman"/>
        </w:rPr>
      </w:pPr>
    </w:p>
    <w:p w14:paraId="77DCF445" w14:textId="4EDA71D2" w:rsidR="005B0049" w:rsidRPr="005B0049" w:rsidRDefault="00BC2B1E" w:rsidP="005B0049">
      <w:pPr>
        <w:rPr>
          <w:rFonts w:cs="Times New Roman"/>
        </w:rPr>
      </w:pPr>
      <w:r>
        <w:rPr>
          <w:rFonts w:cs="Times New Roman"/>
        </w:rPr>
        <w:t xml:space="preserve">………………………………………………  </w:t>
      </w:r>
      <w:r w:rsidR="003C6B38">
        <w:rPr>
          <w:rFonts w:cs="Times New Roman"/>
        </w:rPr>
        <w:t xml:space="preserve">   ……</w:t>
      </w:r>
      <w:r>
        <w:rPr>
          <w:rFonts w:cs="Times New Roman"/>
        </w:rPr>
        <w:t>…..</w:t>
      </w:r>
      <w:r w:rsidR="003C6B38">
        <w:rPr>
          <w:rFonts w:cs="Times New Roman"/>
        </w:rPr>
        <w:t>………………………………………</w:t>
      </w:r>
    </w:p>
    <w:p w14:paraId="39330EB9" w14:textId="77777777" w:rsidR="00BC2B1E" w:rsidRDefault="003C6B38" w:rsidP="00BC2B1E">
      <w:pPr>
        <w:ind w:left="708" w:firstLine="432"/>
        <w:rPr>
          <w:rFonts w:cs="Times New Roman"/>
        </w:rPr>
      </w:pPr>
      <w:r>
        <w:rPr>
          <w:rFonts w:cs="Times New Roman"/>
        </w:rPr>
        <w:t xml:space="preserve">(miejscowość </w:t>
      </w:r>
      <w:r w:rsidR="005B0049" w:rsidRPr="005B0049">
        <w:rPr>
          <w:rFonts w:cs="Times New Roman"/>
        </w:rPr>
        <w:t>i data</w:t>
      </w:r>
      <w:r>
        <w:rPr>
          <w:rFonts w:cs="Times New Roman"/>
        </w:rPr>
        <w:t xml:space="preserve">)       </w:t>
      </w:r>
      <w:r w:rsidR="00BC2B1E">
        <w:rPr>
          <w:rFonts w:cs="Times New Roman"/>
        </w:rPr>
        <w:t xml:space="preserve">                     </w:t>
      </w:r>
      <w:r>
        <w:rPr>
          <w:rFonts w:cs="Times New Roman"/>
        </w:rPr>
        <w:t xml:space="preserve">(podpis osoby lub </w:t>
      </w:r>
      <w:r w:rsidR="005B0049" w:rsidRPr="005B0049">
        <w:rPr>
          <w:rFonts w:cs="Times New Roman"/>
        </w:rPr>
        <w:t>os</w:t>
      </w:r>
      <w:r>
        <w:rPr>
          <w:rFonts w:cs="Times New Roman"/>
        </w:rPr>
        <w:t>ób</w:t>
      </w:r>
      <w:r w:rsidR="00BC2B1E">
        <w:rPr>
          <w:rFonts w:cs="Times New Roman"/>
        </w:rPr>
        <w:t xml:space="preserve"> </w:t>
      </w:r>
      <w:r w:rsidR="005B0049" w:rsidRPr="005B0049">
        <w:rPr>
          <w:rFonts w:cs="Times New Roman"/>
        </w:rPr>
        <w:t>do</w:t>
      </w:r>
      <w:r>
        <w:rPr>
          <w:rFonts w:cs="Times New Roman"/>
        </w:rPr>
        <w:t xml:space="preserve"> r</w:t>
      </w:r>
      <w:r w:rsidR="005B0049" w:rsidRPr="005B0049">
        <w:rPr>
          <w:rFonts w:cs="Times New Roman"/>
        </w:rPr>
        <w:t>eprezentowania</w:t>
      </w:r>
      <w:r>
        <w:rPr>
          <w:rFonts w:cs="Times New Roman"/>
        </w:rPr>
        <w:t xml:space="preserve"> </w:t>
      </w:r>
      <w:r w:rsidR="00BC2B1E">
        <w:rPr>
          <w:rFonts w:cs="Times New Roman"/>
        </w:rPr>
        <w:t xml:space="preserve">                  </w:t>
      </w:r>
    </w:p>
    <w:p w14:paraId="22C57B63" w14:textId="10538725" w:rsidR="005B0049" w:rsidRPr="005B0049" w:rsidRDefault="00BC2B1E" w:rsidP="00BC2B1E">
      <w:pPr>
        <w:ind w:left="708" w:firstLine="432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</w:t>
      </w:r>
      <w:r w:rsidR="005B0049" w:rsidRPr="005B0049">
        <w:rPr>
          <w:rFonts w:cs="Times New Roman"/>
        </w:rPr>
        <w:t xml:space="preserve">Wykonawcy w dokumentach rejestrowych </w:t>
      </w:r>
      <w:r w:rsidR="003C6B38">
        <w:rPr>
          <w:rFonts w:cs="Times New Roman"/>
        </w:rPr>
        <w:br/>
        <w:t xml:space="preserve">                                                        </w:t>
      </w:r>
      <w:r>
        <w:rPr>
          <w:rFonts w:cs="Times New Roman"/>
        </w:rPr>
        <w:t xml:space="preserve">                   </w:t>
      </w:r>
      <w:r w:rsidR="005B0049" w:rsidRPr="005B0049">
        <w:rPr>
          <w:rFonts w:cs="Times New Roman"/>
        </w:rPr>
        <w:t>lub we właściwym upoważnieniu)</w:t>
      </w:r>
    </w:p>
    <w:sectPr w:rsidR="005B0049" w:rsidRPr="005B0049" w:rsidSect="0093794E">
      <w:footerReference w:type="default" r:id="rId14"/>
      <w:pgSz w:w="11906" w:h="16838"/>
      <w:pgMar w:top="1418" w:right="1418" w:bottom="1418" w:left="1418" w:header="709" w:footer="709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F4D0B" w14:textId="77777777" w:rsidR="00544876" w:rsidRDefault="00544876">
      <w:pPr>
        <w:spacing w:line="240" w:lineRule="auto"/>
      </w:pPr>
      <w:r>
        <w:separator/>
      </w:r>
    </w:p>
  </w:endnote>
  <w:endnote w:type="continuationSeparator" w:id="0">
    <w:p w14:paraId="7CB6CD5F" w14:textId="77777777" w:rsidR="00544876" w:rsidRDefault="00544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Linotype">
    <w:altName w:val="Palatino Linotype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1FF9" w14:textId="77777777" w:rsidR="00FF0831" w:rsidRPr="005257BC" w:rsidRDefault="004E6850">
    <w:pPr>
      <w:pStyle w:val="Stopka"/>
      <w:jc w:val="center"/>
      <w:rPr>
        <w:sz w:val="20"/>
        <w:szCs w:val="20"/>
      </w:rPr>
    </w:pPr>
    <w:r w:rsidRPr="005257BC">
      <w:rPr>
        <w:sz w:val="20"/>
        <w:szCs w:val="20"/>
      </w:rPr>
      <w:fldChar w:fldCharType="begin"/>
    </w:r>
    <w:r w:rsidRPr="005257BC">
      <w:rPr>
        <w:sz w:val="20"/>
        <w:szCs w:val="20"/>
      </w:rPr>
      <w:instrText xml:space="preserve"> PAGE </w:instrText>
    </w:r>
    <w:r w:rsidRPr="005257BC">
      <w:rPr>
        <w:sz w:val="20"/>
        <w:szCs w:val="20"/>
      </w:rPr>
      <w:fldChar w:fldCharType="separate"/>
    </w:r>
    <w:r w:rsidR="00BC3256">
      <w:rPr>
        <w:noProof/>
        <w:sz w:val="20"/>
        <w:szCs w:val="20"/>
      </w:rPr>
      <w:t>9</w:t>
    </w:r>
    <w:r w:rsidRPr="005257BC">
      <w:rPr>
        <w:sz w:val="20"/>
        <w:szCs w:val="20"/>
      </w:rPr>
      <w:fldChar w:fldCharType="end"/>
    </w:r>
    <w:r w:rsidRPr="005257BC">
      <w:rPr>
        <w:sz w:val="20"/>
        <w:szCs w:val="20"/>
      </w:rPr>
      <w:t xml:space="preserve"> z </w:t>
    </w:r>
    <w:r w:rsidRPr="005257BC">
      <w:rPr>
        <w:sz w:val="20"/>
        <w:szCs w:val="20"/>
      </w:rPr>
      <w:fldChar w:fldCharType="begin"/>
    </w:r>
    <w:r w:rsidRPr="005257BC">
      <w:rPr>
        <w:sz w:val="20"/>
        <w:szCs w:val="20"/>
      </w:rPr>
      <w:instrText xml:space="preserve"> NUMPAGES </w:instrText>
    </w:r>
    <w:r w:rsidRPr="005257BC">
      <w:rPr>
        <w:sz w:val="20"/>
        <w:szCs w:val="20"/>
      </w:rPr>
      <w:fldChar w:fldCharType="separate"/>
    </w:r>
    <w:r w:rsidR="00BC3256">
      <w:rPr>
        <w:noProof/>
        <w:sz w:val="20"/>
        <w:szCs w:val="20"/>
      </w:rPr>
      <w:t>9</w:t>
    </w:r>
    <w:r w:rsidRPr="005257B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E8823" w14:textId="77777777" w:rsidR="00544876" w:rsidRDefault="00544876">
      <w:pPr>
        <w:spacing w:line="240" w:lineRule="auto"/>
      </w:pPr>
      <w:r>
        <w:separator/>
      </w:r>
    </w:p>
  </w:footnote>
  <w:footnote w:type="continuationSeparator" w:id="0">
    <w:p w14:paraId="5191D755" w14:textId="77777777" w:rsidR="00544876" w:rsidRDefault="005448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E212B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3ADA3C06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68A63D6A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BAA4B8C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sz w:val="20"/>
        <w:szCs w:val="20"/>
        <w:lang w:val="pl-P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/>
        <w:sz w:val="20"/>
        <w:szCs w:val="20"/>
      </w:rPr>
    </w:lvl>
  </w:abstractNum>
  <w:abstractNum w:abstractNumId="8" w15:restartNumberingAfterBreak="0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5D60919"/>
    <w:multiLevelType w:val="hybridMultilevel"/>
    <w:tmpl w:val="083671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71B61"/>
    <w:multiLevelType w:val="hybridMultilevel"/>
    <w:tmpl w:val="FDA8B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3076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F2E6A49"/>
    <w:multiLevelType w:val="hybridMultilevel"/>
    <w:tmpl w:val="7D2A49E0"/>
    <w:lvl w:ilvl="0" w:tplc="9706340C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651FB"/>
    <w:multiLevelType w:val="hybridMultilevel"/>
    <w:tmpl w:val="7F74FBE8"/>
    <w:name w:val="WW8Num322"/>
    <w:lvl w:ilvl="0" w:tplc="0000000E">
      <w:start w:val="1"/>
      <w:numFmt w:val="bullet"/>
      <w:lvlText w:val=""/>
      <w:lvlJc w:val="left"/>
      <w:pPr>
        <w:ind w:left="720" w:hanging="360"/>
      </w:pPr>
      <w:rPr>
        <w:rFonts w:ascii="Symbol" w:hAnsi="Symbol" w:cs="Arial"/>
        <w:b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2697B"/>
    <w:multiLevelType w:val="hybridMultilevel"/>
    <w:tmpl w:val="608C7348"/>
    <w:lvl w:ilvl="0" w:tplc="1A5A48A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D17D6"/>
    <w:multiLevelType w:val="hybridMultilevel"/>
    <w:tmpl w:val="BF385E62"/>
    <w:lvl w:ilvl="0" w:tplc="457E5BBC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D57011"/>
    <w:multiLevelType w:val="hybridMultilevel"/>
    <w:tmpl w:val="EA3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A1718"/>
    <w:multiLevelType w:val="multilevel"/>
    <w:tmpl w:val="0415001D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8" w15:restartNumberingAfterBreak="0">
    <w:nsid w:val="33F202A2"/>
    <w:multiLevelType w:val="hybridMultilevel"/>
    <w:tmpl w:val="702E1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96F39"/>
    <w:multiLevelType w:val="hybridMultilevel"/>
    <w:tmpl w:val="6B4CB428"/>
    <w:name w:val="WW8Num3222"/>
    <w:lvl w:ilvl="0" w:tplc="0000000F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Symbol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F2654E8"/>
    <w:multiLevelType w:val="hybridMultilevel"/>
    <w:tmpl w:val="70FE3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40FA8"/>
    <w:multiLevelType w:val="hybridMultilevel"/>
    <w:tmpl w:val="A00EB336"/>
    <w:name w:val="WW8Num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B52"/>
    <w:multiLevelType w:val="hybridMultilevel"/>
    <w:tmpl w:val="819E0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07F25"/>
    <w:multiLevelType w:val="hybridMultilevel"/>
    <w:tmpl w:val="E20A56A0"/>
    <w:lvl w:ilvl="0" w:tplc="A79441B2">
      <w:start w:val="1"/>
      <w:numFmt w:val="decimal"/>
      <w:lvlText w:val="%1)"/>
      <w:lvlJc w:val="left"/>
      <w:pPr>
        <w:ind w:left="29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6B532C6B"/>
    <w:multiLevelType w:val="multilevel"/>
    <w:tmpl w:val="D6925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8"/>
      </w:rPr>
    </w:lvl>
  </w:abstractNum>
  <w:abstractNum w:abstractNumId="25" w15:restartNumberingAfterBreak="0">
    <w:nsid w:val="7AF25816"/>
    <w:multiLevelType w:val="hybridMultilevel"/>
    <w:tmpl w:val="1F8CB3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24"/>
  </w:num>
  <w:num w:numId="11">
    <w:abstractNumId w:val="16"/>
  </w:num>
  <w:num w:numId="12">
    <w:abstractNumId w:val="18"/>
  </w:num>
  <w:num w:numId="13">
    <w:abstractNumId w:val="10"/>
  </w:num>
  <w:num w:numId="14">
    <w:abstractNumId w:val="7"/>
  </w:num>
  <w:num w:numId="15">
    <w:abstractNumId w:val="21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22"/>
  </w:num>
  <w:num w:numId="21">
    <w:abstractNumId w:val="6"/>
  </w:num>
  <w:num w:numId="22">
    <w:abstractNumId w:val="9"/>
  </w:num>
  <w:num w:numId="23">
    <w:abstractNumId w:val="8"/>
  </w:num>
  <w:num w:numId="24">
    <w:abstractNumId w:val="2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40"/>
    <w:rsid w:val="00010C99"/>
    <w:rsid w:val="000242F9"/>
    <w:rsid w:val="000F2C72"/>
    <w:rsid w:val="001009C5"/>
    <w:rsid w:val="0014304C"/>
    <w:rsid w:val="00181EA2"/>
    <w:rsid w:val="001F397B"/>
    <w:rsid w:val="00240ED4"/>
    <w:rsid w:val="0024720E"/>
    <w:rsid w:val="00262C88"/>
    <w:rsid w:val="00295A3D"/>
    <w:rsid w:val="002B66A4"/>
    <w:rsid w:val="002C55A6"/>
    <w:rsid w:val="00324327"/>
    <w:rsid w:val="0035114A"/>
    <w:rsid w:val="003B0D5B"/>
    <w:rsid w:val="003C6B38"/>
    <w:rsid w:val="003D0864"/>
    <w:rsid w:val="003E6744"/>
    <w:rsid w:val="00400559"/>
    <w:rsid w:val="00422773"/>
    <w:rsid w:val="00462462"/>
    <w:rsid w:val="004E6850"/>
    <w:rsid w:val="004F3F86"/>
    <w:rsid w:val="00514B11"/>
    <w:rsid w:val="00544876"/>
    <w:rsid w:val="005B0049"/>
    <w:rsid w:val="005C4688"/>
    <w:rsid w:val="00622B00"/>
    <w:rsid w:val="00694D46"/>
    <w:rsid w:val="006B5DAC"/>
    <w:rsid w:val="006E35B6"/>
    <w:rsid w:val="006F697C"/>
    <w:rsid w:val="00762B04"/>
    <w:rsid w:val="007631AE"/>
    <w:rsid w:val="0078778A"/>
    <w:rsid w:val="007B167E"/>
    <w:rsid w:val="008E2841"/>
    <w:rsid w:val="008F594D"/>
    <w:rsid w:val="00900645"/>
    <w:rsid w:val="009350CE"/>
    <w:rsid w:val="0093794E"/>
    <w:rsid w:val="009A2CCC"/>
    <w:rsid w:val="00A03EF0"/>
    <w:rsid w:val="00A3458D"/>
    <w:rsid w:val="00A60A14"/>
    <w:rsid w:val="00A71CD4"/>
    <w:rsid w:val="00A7565B"/>
    <w:rsid w:val="00A90E13"/>
    <w:rsid w:val="00AA6F8A"/>
    <w:rsid w:val="00AC5B12"/>
    <w:rsid w:val="00AF1C01"/>
    <w:rsid w:val="00B0419C"/>
    <w:rsid w:val="00B15C18"/>
    <w:rsid w:val="00B62E09"/>
    <w:rsid w:val="00BA5D98"/>
    <w:rsid w:val="00BC2B1E"/>
    <w:rsid w:val="00BC3256"/>
    <w:rsid w:val="00BE253B"/>
    <w:rsid w:val="00BF6540"/>
    <w:rsid w:val="00C91992"/>
    <w:rsid w:val="00D12DDE"/>
    <w:rsid w:val="00D85C24"/>
    <w:rsid w:val="00E6434A"/>
    <w:rsid w:val="00EA3FC7"/>
    <w:rsid w:val="00F57D50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3325"/>
  <w15:chartTrackingRefBased/>
  <w15:docId w15:val="{10056C28-7B38-45F4-A639-E02C01C6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5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0559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4005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0055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rsid w:val="00400559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40055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rsid w:val="00400559"/>
    <w:pPr>
      <w:suppressLineNumbers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40055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462462"/>
    <w:pPr>
      <w:widowControl/>
      <w:suppressLineNumbers/>
      <w:spacing w:line="240" w:lineRule="auto"/>
    </w:pPr>
    <w:rPr>
      <w:rFonts w:eastAsia="Times New Roman" w:cs="Times New Roman"/>
      <w:kern w:val="0"/>
      <w:lang w:eastAsia="ar-SA" w:bidi="ar-SA"/>
    </w:rPr>
  </w:style>
  <w:style w:type="paragraph" w:styleId="Akapitzlist">
    <w:name w:val="List Paragraph"/>
    <w:aliases w:val="CW_Lista"/>
    <w:basedOn w:val="Normalny"/>
    <w:link w:val="AkapitzlistZnak"/>
    <w:qFormat/>
    <w:rsid w:val="00240ED4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rsid w:val="00010C99"/>
    <w:pPr>
      <w:spacing w:before="280" w:after="280" w:line="240" w:lineRule="auto"/>
    </w:pPr>
    <w:rPr>
      <w:rFonts w:eastAsia="Arial Unicode MS" w:cs="Tahoma"/>
      <w:color w:val="000000"/>
      <w:kern w:val="0"/>
      <w:lang w:val="en-US" w:eastAsia="en-US" w:bidi="en-US"/>
    </w:rPr>
  </w:style>
  <w:style w:type="character" w:styleId="Pogrubienie">
    <w:name w:val="Strong"/>
    <w:uiPriority w:val="22"/>
    <w:qFormat/>
    <w:rsid w:val="00262C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88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8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350CE"/>
    <w:rPr>
      <w:color w:val="605E5C"/>
      <w:shd w:val="clear" w:color="auto" w:fill="E1DFDD"/>
    </w:rPr>
  </w:style>
  <w:style w:type="paragraph" w:customStyle="1" w:styleId="Akapitzlist1">
    <w:name w:val="Akapit z listą1"/>
    <w:aliases w:val="sw tekst,Akapit z listą11"/>
    <w:basedOn w:val="Normalny"/>
    <w:qFormat/>
    <w:rsid w:val="009350C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B004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yt">
    <w:name w:val="tyt"/>
    <w:basedOn w:val="Normalny"/>
    <w:rsid w:val="005C4688"/>
    <w:pPr>
      <w:keepNext/>
      <w:widowControl/>
      <w:suppressAutoHyphens w:val="0"/>
      <w:spacing w:before="60" w:after="60" w:line="240" w:lineRule="auto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CW_Lista Znak"/>
    <w:link w:val="Akapitzlist"/>
    <w:qFormat/>
    <w:rsid w:val="005C468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a">
    <w:name w:val="List"/>
    <w:basedOn w:val="Normalny"/>
    <w:rsid w:val="005C4688"/>
    <w:pPr>
      <w:keepNext/>
      <w:keepLines/>
      <w:widowControl/>
      <w:numPr>
        <w:numId w:val="23"/>
      </w:numPr>
      <w:tabs>
        <w:tab w:val="left" w:pos="709"/>
      </w:tabs>
      <w:spacing w:before="120" w:line="240" w:lineRule="auto"/>
      <w:ind w:left="737" w:hanging="340"/>
      <w:jc w:val="both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Zaimportowanystyl331">
    <w:name w:val="Zaimportowany styl 331"/>
    <w:rsid w:val="005C468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azy.finn.pl/" TargetMode="External"/><Relationship Id="rId13" Type="http://schemas.openxmlformats.org/officeDocument/2006/relationships/hyperlink" Target="mailto:iod@la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m@laz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@laz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@la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laz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73F-F75C-4B2D-8CF8-C2B0CFA0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2201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Koza</dc:creator>
  <cp:keywords/>
  <dc:description/>
  <cp:lastModifiedBy>Bojana Koza</cp:lastModifiedBy>
  <cp:revision>7</cp:revision>
  <cp:lastPrinted>2022-04-21T10:41:00Z</cp:lastPrinted>
  <dcterms:created xsi:type="dcterms:W3CDTF">2022-04-22T05:51:00Z</dcterms:created>
  <dcterms:modified xsi:type="dcterms:W3CDTF">2022-04-22T10:39:00Z</dcterms:modified>
</cp:coreProperties>
</file>